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keepNext w:val="0"/>
        <w:keepLines w:val="0"/>
        <w:widowControl/>
        <w:suppressLineNumbers w:val="0"/>
        <w:spacing w:before="0" w:beforeAutospacing="0" w:after="0" w:afterAutospacing="0"/>
        <w:ind w:left="0" w:right="0" w:firstLine="0"/>
        <w:jc w:val="center"/>
        <w:rPr>
          <w:rFonts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Республика Бурятия Хоринский район</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Администрация муниципального образования сельское поселение «Хасуртайское»</w:t>
      </w:r>
    </w:p>
    <w:tbl>
      <w:tblPr>
        <w:tblW w:w="11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69"/>
        <w:gridCol w:w="2127"/>
        <w:gridCol w:w="4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4356"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24"/>
                <w:szCs w:val="24"/>
              </w:rPr>
            </w:pPr>
            <w:r>
              <w:rPr>
                <w:rFonts w:hint="default" w:ascii="Arial" w:hAnsi="Arial" w:cs="Arial"/>
                <w:b/>
                <w:bCs/>
                <w:caps w:val="0"/>
                <w:spacing w:val="0"/>
                <w:sz w:val="24"/>
                <w:szCs w:val="24"/>
              </w:rPr>
              <w:t>671425, с. Хасурта ул.Центральная, 108.</w:t>
            </w:r>
          </w:p>
        </w:tc>
        <w:tc>
          <w:tcPr>
            <w:tcW w:w="2028"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24"/>
                <w:szCs w:val="24"/>
              </w:rPr>
            </w:pPr>
            <w:r>
              <w:rPr>
                <w:rFonts w:hint="default" w:ascii="Arial" w:hAnsi="Arial" w:cs="Arial"/>
                <w:b/>
                <w:bCs/>
                <w:caps w:val="0"/>
                <w:spacing w:val="0"/>
                <w:sz w:val="24"/>
                <w:szCs w:val="24"/>
              </w:rPr>
              <w:t> </w:t>
            </w:r>
          </w:p>
        </w:tc>
        <w:tc>
          <w:tcPr>
            <w:tcW w:w="4392"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24"/>
                <w:szCs w:val="24"/>
              </w:rPr>
            </w:pPr>
            <w:r>
              <w:rPr>
                <w:rFonts w:hint="default" w:ascii="Arial" w:hAnsi="Arial" w:cs="Arial"/>
                <w:b/>
                <w:bCs/>
                <w:caps w:val="0"/>
                <w:spacing w:val="0"/>
                <w:sz w:val="24"/>
                <w:szCs w:val="24"/>
              </w:rPr>
              <w:t>Тел.(8 -301-48) 26-1-66.</w:t>
            </w:r>
          </w:p>
        </w:tc>
      </w:tr>
    </w:tbl>
    <w:p>
      <w:pPr>
        <w:pStyle w:val="90"/>
        <w:keepNext w:val="0"/>
        <w:keepLines w:val="0"/>
        <w:widowControl/>
        <w:suppressLineNumbers w:val="0"/>
        <w:spacing w:before="0" w:beforeAutospacing="0" w:after="0" w:afterAutospacing="0"/>
        <w:ind w:left="0" w:right="0" w:firstLine="0"/>
        <w:jc w:val="center"/>
        <w:rPr>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ПОСТАНОВЛЕНИЕ</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от «20» ноября 2017 г.                                                                                                   № 28</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90"/>
        <w:keepNext w:val="0"/>
        <w:keepLines w:val="0"/>
        <w:widowControl/>
        <w:suppressLineNumbers w:val="0"/>
        <w:spacing w:before="0" w:beforeAutospacing="0" w:after="0" w:afterAutospacing="0"/>
        <w:ind w:left="0" w:right="0" w:firstLine="0"/>
        <w:jc w:val="center"/>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«Об утверждении административного регламента предоставления муниципальной услуги «Присвоение наименований улицам, площадям и иным территориям проживания граждан в населенных пунктах, установление нумерации домов»</w:t>
      </w:r>
    </w:p>
    <w:p>
      <w:pPr>
        <w:pStyle w:val="2"/>
        <w:keepNext w:val="0"/>
        <w:keepLines w:val="0"/>
        <w:widowControl/>
        <w:suppressLineNumbers w:val="0"/>
        <w:spacing w:before="0" w:beforeAutospacing="0" w:after="0" w:afterAutospacing="0" w:line="240" w:lineRule="auto"/>
        <w:ind w:left="0" w:right="0" w:firstLine="444"/>
        <w:jc w:val="both"/>
        <w:rPr>
          <w:rFonts w:hint="default" w:ascii="Arial" w:hAnsi="Arial" w:cs="Arial"/>
          <w:b/>
          <w:bCs/>
          <w:i w:val="0"/>
          <w:iCs w:val="0"/>
          <w:caps w:val="0"/>
          <w:color w:val="000000"/>
          <w:spacing w:val="0"/>
          <w:sz w:val="32"/>
          <w:szCs w:val="32"/>
        </w:rPr>
      </w:pPr>
      <w:r>
        <w:rPr>
          <w:rFonts w:hint="default" w:ascii="Arial" w:hAnsi="Arial" w:cs="Arial"/>
          <w:b w:val="0"/>
          <w:bCs w:val="0"/>
          <w:i w:val="0"/>
          <w:iCs w:val="0"/>
          <w:caps w:val="0"/>
          <w:color w:val="000000"/>
          <w:spacing w:val="0"/>
          <w:sz w:val="24"/>
          <w:szCs w:val="24"/>
        </w:rPr>
        <w:t> </w:t>
      </w:r>
    </w:p>
    <w:p>
      <w:pPr>
        <w:pStyle w:val="2"/>
        <w:keepNext w:val="0"/>
        <w:keepLines w:val="0"/>
        <w:widowControl/>
        <w:suppressLineNumbers w:val="0"/>
        <w:spacing w:before="0" w:beforeAutospacing="0" w:after="0" w:afterAutospacing="0" w:line="240" w:lineRule="auto"/>
        <w:ind w:left="0" w:right="0" w:firstLine="444"/>
        <w:jc w:val="both"/>
        <w:rPr>
          <w:rFonts w:hint="default" w:ascii="Arial" w:hAnsi="Arial" w:cs="Arial"/>
          <w:b/>
          <w:bCs/>
          <w:i w:val="0"/>
          <w:iCs w:val="0"/>
          <w:caps w:val="0"/>
          <w:color w:val="000000"/>
          <w:spacing w:val="0"/>
          <w:sz w:val="20"/>
          <w:szCs w:val="20"/>
        </w:rPr>
      </w:pPr>
      <w:r>
        <w:rPr>
          <w:rFonts w:hint="default" w:ascii="Arial" w:hAnsi="Arial" w:cs="Arial"/>
          <w:b w:val="0"/>
          <w:bCs w:val="0"/>
          <w:i w:val="0"/>
          <w:iCs w:val="0"/>
          <w:caps w:val="0"/>
          <w:color w:val="000000"/>
          <w:spacing w:val="0"/>
          <w:sz w:val="20"/>
          <w:szCs w:val="20"/>
        </w:rPr>
        <w:t>Во исполнение статьи 12 Федерального закона </w:t>
      </w:r>
      <w:r>
        <w:rPr>
          <w:rFonts w:hint="default" w:ascii="Arial" w:hAnsi="Arial" w:cs="Arial"/>
          <w:b/>
          <w:bCs/>
          <w:i w:val="0"/>
          <w:iCs w:val="0"/>
          <w:caps w:val="0"/>
          <w:spacing w:val="0"/>
          <w:sz w:val="20"/>
          <w:szCs w:val="20"/>
        </w:rPr>
        <w:fldChar w:fldCharType="begin"/>
      </w:r>
      <w:r>
        <w:rPr>
          <w:rFonts w:hint="default" w:ascii="Arial" w:hAnsi="Arial" w:cs="Arial"/>
          <w:b/>
          <w:bCs/>
          <w:i w:val="0"/>
          <w:iCs w:val="0"/>
          <w:caps w:val="0"/>
          <w:spacing w:val="0"/>
          <w:sz w:val="20"/>
          <w:szCs w:val="20"/>
        </w:rPr>
        <w:instrText xml:space="preserve"> HYPERLINK "http://pravo-search.minjust.ru:8080/bigs/showDocument.html?id=BBA0BFB1-06C7-4E50-A8D3-FE1045784BF1" \t "http://pravo-search.minjust.ru:8080/bigs/_blank" </w:instrText>
      </w:r>
      <w:r>
        <w:rPr>
          <w:rFonts w:hint="default" w:ascii="Arial" w:hAnsi="Arial" w:cs="Arial"/>
          <w:b/>
          <w:bCs/>
          <w:i w:val="0"/>
          <w:iCs w:val="0"/>
          <w:caps w:val="0"/>
          <w:spacing w:val="0"/>
          <w:sz w:val="20"/>
          <w:szCs w:val="20"/>
        </w:rPr>
        <w:fldChar w:fldCharType="separate"/>
      </w:r>
      <w:r>
        <w:rPr>
          <w:rStyle w:val="20"/>
          <w:rFonts w:hint="default" w:ascii="Arial" w:hAnsi="Arial" w:cs="Arial"/>
          <w:b w:val="0"/>
          <w:bCs w:val="0"/>
          <w:i w:val="0"/>
          <w:iCs w:val="0"/>
          <w:caps w:val="0"/>
          <w:color w:val="0000FF"/>
          <w:spacing w:val="0"/>
          <w:sz w:val="20"/>
          <w:szCs w:val="20"/>
          <w:u w:val="none"/>
        </w:rPr>
        <w:t>от 27.07.2010 № 210-ФЗ</w:t>
      </w:r>
      <w:r>
        <w:rPr>
          <w:rFonts w:hint="default" w:ascii="Arial" w:hAnsi="Arial" w:cs="Arial"/>
          <w:b/>
          <w:bCs/>
          <w:i w:val="0"/>
          <w:iCs w:val="0"/>
          <w:caps w:val="0"/>
          <w:spacing w:val="0"/>
          <w:sz w:val="20"/>
          <w:szCs w:val="20"/>
        </w:rPr>
        <w:fldChar w:fldCharType="end"/>
      </w:r>
      <w:r>
        <w:rPr>
          <w:rFonts w:hint="default" w:ascii="Arial" w:hAnsi="Arial" w:cs="Arial"/>
          <w:b w:val="0"/>
          <w:bCs w:val="0"/>
          <w:i w:val="0"/>
          <w:iCs w:val="0"/>
          <w:caps w:val="0"/>
          <w:color w:val="000000"/>
          <w:spacing w:val="0"/>
          <w:sz w:val="20"/>
          <w:szCs w:val="20"/>
        </w:rPr>
        <w:t> «Об организации предоставления государственных и муниципальных услуг», в целях повышения качества исполнения муниципальных услуг, Уставом МО СП «Хасуртайское», рассмотрев экспертное заключение Государственно-правового комитета от 23.10.2017 г № 01.05-29-972</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Постановляю: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1.Утвердить административный регламент предоставления муниципальной услуги: «Присвоение наименований улицам, площадям и иным территориям проживания граждан в населенных пунктах, установление нумерации домов», согласно приложения.</w:t>
      </w:r>
    </w:p>
    <w:p>
      <w:pPr>
        <w:pStyle w:val="90"/>
        <w:keepNext w:val="0"/>
        <w:keepLines w:val="0"/>
        <w:widowControl/>
        <w:suppressLineNumbers w:val="0"/>
        <w:spacing w:before="0" w:beforeAutospacing="0" w:after="0" w:afterAutospacing="0" w:line="240" w:lineRule="auto"/>
        <w:ind w:left="0" w:right="0" w:firstLine="560"/>
        <w:jc w:val="both"/>
        <w:rPr>
          <w:rFonts w:hint="default" w:ascii="Times New Roman" w:hAnsi="Times New Roman" w:cs="Times New Roman"/>
          <w:b/>
          <w:bCs/>
          <w:i w:val="0"/>
          <w:iCs w:val="0"/>
          <w:caps w:val="0"/>
          <w:color w:val="000000"/>
          <w:spacing w:val="0"/>
          <w:sz w:val="20"/>
          <w:szCs w:val="20"/>
        </w:rPr>
      </w:pPr>
      <w:r>
        <w:rPr>
          <w:rFonts w:hint="default" w:ascii="Arial" w:hAnsi="Arial" w:cs="Arial"/>
          <w:b w:val="0"/>
          <w:bCs w:val="0"/>
          <w:i w:val="0"/>
          <w:iCs w:val="0"/>
          <w:caps w:val="0"/>
          <w:color w:val="000000"/>
          <w:spacing w:val="0"/>
          <w:sz w:val="20"/>
          <w:szCs w:val="20"/>
        </w:rPr>
        <w:t>2. </w:t>
      </w:r>
      <w:r>
        <w:rPr>
          <w:rFonts w:hint="default" w:ascii="Times New Roman" w:hAnsi="Times New Roman" w:cs="Times New Roman"/>
          <w:b/>
          <w:bCs/>
          <w:i w:val="0"/>
          <w:iCs w:val="0"/>
          <w:caps w:val="0"/>
          <w:spacing w:val="0"/>
          <w:sz w:val="20"/>
          <w:szCs w:val="20"/>
        </w:rPr>
        <w:fldChar w:fldCharType="begin"/>
      </w:r>
      <w:r>
        <w:rPr>
          <w:rFonts w:hint="default" w:ascii="Times New Roman" w:hAnsi="Times New Roman" w:cs="Times New Roman"/>
          <w:b/>
          <w:bCs/>
          <w:i w:val="0"/>
          <w:iCs w:val="0"/>
          <w:caps w:val="0"/>
          <w:spacing w:val="0"/>
          <w:sz w:val="20"/>
          <w:szCs w:val="20"/>
        </w:rPr>
        <w:instrText xml:space="preserve"> HYPERLINK "http://pravo-search.minjust.ru:8080/bigs/showDocument.html?id=2ECBABAB-7B58-43D8-B024-23D1D81C8BE4" \t "http://pravo-search.minjust.ru:8080/bigs/_blank" </w:instrText>
      </w:r>
      <w:r>
        <w:rPr>
          <w:rFonts w:hint="default" w:ascii="Times New Roman" w:hAnsi="Times New Roman" w:cs="Times New Roman"/>
          <w:b/>
          <w:bCs/>
          <w:i w:val="0"/>
          <w:iCs w:val="0"/>
          <w:caps w:val="0"/>
          <w:spacing w:val="0"/>
          <w:sz w:val="20"/>
          <w:szCs w:val="20"/>
        </w:rPr>
        <w:fldChar w:fldCharType="separate"/>
      </w:r>
      <w:r>
        <w:rPr>
          <w:rStyle w:val="20"/>
          <w:rFonts w:hint="default" w:ascii="Arial" w:hAnsi="Arial" w:cs="Arial"/>
          <w:b w:val="0"/>
          <w:bCs w:val="0"/>
          <w:i w:val="0"/>
          <w:iCs w:val="0"/>
          <w:caps w:val="0"/>
          <w:color w:val="0000FF"/>
          <w:spacing w:val="0"/>
          <w:sz w:val="20"/>
          <w:szCs w:val="20"/>
          <w:u w:val="none"/>
        </w:rPr>
        <w:t>Постановление № 12 от 22 марта 2017г «Об утверждении административного регламента предоставления муниципальной услуги «Присвоение наименований улицам, площадям и иным территориям проживания граждан в населенных пунктах, установление нумерации домов»</w:t>
      </w:r>
      <w:r>
        <w:rPr>
          <w:rFonts w:hint="default" w:ascii="Times New Roman" w:hAnsi="Times New Roman" w:cs="Times New Roman"/>
          <w:b/>
          <w:bCs/>
          <w:i w:val="0"/>
          <w:iCs w:val="0"/>
          <w:caps w:val="0"/>
          <w:spacing w:val="0"/>
          <w:sz w:val="20"/>
          <w:szCs w:val="20"/>
        </w:rPr>
        <w:fldChar w:fldCharType="end"/>
      </w:r>
      <w:r>
        <w:rPr>
          <w:rFonts w:hint="default" w:ascii="Arial" w:hAnsi="Arial" w:cs="Arial"/>
          <w:b w:val="0"/>
          <w:bCs w:val="0"/>
          <w:i w:val="0"/>
          <w:iCs w:val="0"/>
          <w:caps w:val="0"/>
          <w:color w:val="000000"/>
          <w:spacing w:val="0"/>
          <w:sz w:val="20"/>
          <w:szCs w:val="20"/>
        </w:rPr>
        <w:t>, считать утратившим силу.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3. Настоящее постановление вступает в силу со дня его официального обнародования на информационных щитах расположенных на территории поселения и на официальном сайте http://www.khasurta.ru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t>Глава муниципального образования</w:t>
      </w:r>
    </w:p>
    <w:p>
      <w:pPr>
        <w:pStyle w:val="90"/>
        <w:keepNext w:val="0"/>
        <w:keepLines w:val="0"/>
        <w:widowControl/>
        <w:suppressLineNumbers w:val="0"/>
        <w:spacing w:before="0" w:beforeAutospacing="0" w:after="0" w:afterAutospacing="0" w:line="240" w:lineRule="auto"/>
        <w:ind w:right="0"/>
        <w:jc w:val="both"/>
        <w:rPr>
          <w:rFonts w:hint="default" w:ascii="Times New Roman" w:hAnsi="Times New Roman" w:cs="Times New Roman"/>
          <w:b/>
          <w:bCs/>
          <w:i w:val="0"/>
          <w:iCs w:val="0"/>
          <w:caps w:val="0"/>
          <w:color w:val="000000"/>
          <w:spacing w:val="0"/>
          <w:sz w:val="20"/>
          <w:szCs w:val="20"/>
        </w:rPr>
      </w:pPr>
      <w:r>
        <w:rPr>
          <w:rFonts w:hint="default" w:ascii="Arial" w:hAnsi="Arial" w:cs="Arial"/>
          <w:b w:val="0"/>
          <w:bCs w:val="0"/>
          <w:i w:val="0"/>
          <w:iCs w:val="0"/>
          <w:caps w:val="0"/>
          <w:color w:val="000000"/>
          <w:spacing w:val="0"/>
          <w:sz w:val="20"/>
          <w:szCs w:val="20"/>
        </w:rPr>
        <w:t>Сельское поселение «Хасуртайское»                                                                                    Л.В. Иванова</w:t>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Times New Roman" w:hAnsi="Times New Roman" w:cs="Times New Roman"/>
          <w:b/>
          <w:bCs/>
          <w:i w:val="0"/>
          <w:iCs w:val="0"/>
          <w:caps w:val="0"/>
          <w:color w:val="000000"/>
          <w:spacing w:val="0"/>
          <w:sz w:val="19"/>
          <w:szCs w:val="19"/>
        </w:rPr>
        <w:br w:type="textWrapping"/>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Приложение</w:t>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к постановлению МО СП «Хасуртайское»</w:t>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 28 от 20.11.2017</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center"/>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Административный регламент предоставления муниципальных услуг в сфере присвоения, изменения и аннулирования адресов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Общие положения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 В соответствии с настоящим регламентом предоставляются следующие муниципальные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1.3.1. Присвоение адреса объекту капитального строительства.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1.3.2. Присвоение адреса земельному участку.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1.3.3. Изменение адреса объекта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1.3.4. Аннулирование адреса объекта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1.4. Предоставление муниципальной услуги осуществляет администрация муниципального образования сельское поселение «Хасуртайское» (далее - уполномоченный орган).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право хозяйственного ведения;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право оперативного управления;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право пожизненно наследуемого владения;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право постоянного (бессрочного) пользования.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1.6.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1.9. Порядок информирования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1.9.1. Информация о месте нахождения и графике работы органа, предоставляющего муниципальную услугу, предоставляется заявителям: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по телефону для консультаций по номеру: 8(30148)26166.</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ГБУ «Многофункциональный центр Республики Бурятия по предоставлению государственных и муниципальных услуг» тел. 8(3012)287-290;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при личном обращении к специалисту уполномоченного органа или письменном обращении в уполномоченный орган по адресу: Республика Бурятия Хоринский район село. Хасурта, ул. Центральная,108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работы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 пятница с 9 ч.00 мин до 17 ч. 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Суббота и воскресенье – выходные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Перерыв с 13ч 00 мин до 14ч 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приема заявителей специалистами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 пятница с 9ч.00 мин до 17ч 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Суббота и воскресенье – выходные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Перерыв с 13ч 00 мин до 14ч 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 официального сайта уполномоченного органа: lubovvladim2015@mail.ru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1.9.2. Информация о месте нахождения и графике работы организаций, участвующих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ГБУ «МФЦ РБ»: 6700013, г.Улан-Удэ, ул.Ключевская,76 «а»;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 электронной почты: info@mfc.govrb.ru.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 пятница 08ч.45 мин – 19ч.00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Суббота – 08ч 45мин – 18ч. 00 мин.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Воскресенье – выходной.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филиал ГБУ «МФЦ РБ» Хоринскому району: 671410, г. Республика Бурятия, Хоринский район, с. Хоринск, ул. Ленина, д.20 тел.8 (30148) 21201</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 электронной почты: info@mfc.govrb.ru.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работы:</w:t>
      </w:r>
    </w:p>
    <w:p>
      <w:pPr>
        <w:pStyle w:val="90"/>
        <w:keepNext w:val="0"/>
        <w:keepLines w:val="0"/>
        <w:widowControl/>
        <w:suppressLineNumbers w:val="0"/>
        <w:spacing w:before="0" w:beforeAutospacing="0" w:after="0" w:afterAutospacing="0" w:line="240" w:lineRule="auto"/>
        <w:ind w:left="0" w:right="0" w:firstLine="560"/>
        <w:jc w:val="both"/>
        <w:rPr>
          <w:rFonts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 четверг: с 8.30 – 17.30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Пятница: с 8.30 – 16.30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Последняя среда месяца с 08.30-15.00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Выходные дни: суббота, воскресенье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Управление Федеральной службы государственной регистрации, кадастра и картографии по Республике Бурятия Республика Бурятия, г. Улан-Удэ, ул. Борсоева, 13е, тел. 8(3012) 29-70-90.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 официального сайта: www.rosreestr.ru.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с 8.00 до 17.30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Вторник с 8.00 до 19.00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Среда с 8.00 до 17.30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Четверг с 8.00 до 16.00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Пятница с 8.00 до 16.00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Суббота с 8.00 до 16.00 ч.</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Федеральное бюджетное учреждение «Кадастровая палата»: 670000, г.Улан-Удэ, ул. Ленина, 55, тел.:8(3012)220951.</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Адрес (электронный адрес) для направления обращений: fgu03@kadastr.ru.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График приема заявителей специалистами федерального бюджетного учреждения «Кадастровая палата»:</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Понедельник: 08.30-20.00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Вторник-пятница: 08.30-19.00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Суббота: 09.00-13.00</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Воскресенье: выходной</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Последняя среда месяца: 08.30-16.00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1.9.3. Информация по предоставлению муниципальной услуги размещается:</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на официальном сайте Администрации муниципального образования «Закаменский район» - http://mcu-zakam№a.ru/ в разделе органы МСУ поселений;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 информационных стендах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Информационные стенды оборудуются в доступном для заявителя месте.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 стендах в местах предоставления муниципальной услуги размещаются следующие информационные материалы: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перечень документов, направляемых заявителем, и требования, предъявляемые к этим документам;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формы документов для заполнения, образцы заполнения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перечень оснований для отказа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порядок обжалования решения, действий или бездействия должностных лиц, предоставляющих муниципальную услугу.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Стандарт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 Наименование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2.2. Предоставление муниципальной услуги осуществляется администрацией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2.3. Результат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уполномоченного органа о присвоении адреса объекту капитального строительства;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уполномоченного органа о присвоении адреса земельному участку;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уполномоченного органа об изменении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уполномоченного органа об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Решение уполномоченного органа об отказе в присвоении, изменении или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2.4. Срок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пункте 2.4.1.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2.4.1. настоящего административного регламента срока посредством почтового отправления по указанному в заявлении почтовому адресу.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2.5. Перечень нормативных правовых актов, регулирующих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"http://pravo-search.minjust.ru:8080/bigs/showDocument.html?id=15D4560C-D530-4955-BF7E-F734337AE80B"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Конституция Российской Федерации</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от 12.12.1993 («Российская газета», 1993, № 237);</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"http://pravo-search.minjust.ru:8080/bigs/showDocument.html?id=9CF2F1C3-393D-4051-A52D-9923B0E51C0C"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Земельный кодекс Российской Федерации</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"http://pravo-search.minjust.ru:8080/bigs/showDocument.html?id=9CF2F1C3-393D-4051-A52D-9923B0E51C0C"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25.10.2001 № 136-ФЗ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(«Российская газета», № 211-212, 30.10.2001);</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"http://pravo-search.minjust.ru:8080/bigs/showDocument.html?id=387507C3-B80D-4C0D-9291-8CDC81673F2B"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Градостроительный кодекс Российской Федерации</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"http://pravo-search.minjust.ru:8080/bigs/showDocument.html?id=387507C3-B80D-4C0D-9291-8CDC81673F2B"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29.12.2004 № 190-ФЗ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(«Российская газета», № 290, 30.12.2004);</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"http://pravo-search.minjust.ru:8080/bigs/showDocument.html?id=FAB97FEE-1BF1-4535-B011-2658FBCAF500"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21.07.1997 № 122-ФЗ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 государственной регистрации прав на недвижимое имущество и сделок с ним» («Российская газета», № 145 от 30.07.1997);</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"http://pravo-search.minjust.ru:8080/bigs/showDocument.html?id=17EFDF25-592A-4662-871D-9782B1A135CF"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24.07.2007 № 221-ФЗ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 кадастровой деятельности» («Российская газета», № 165 от 01.08.2007);</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27.07.2010 № 210-ФЗ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организации предоставления государственных и муниципальных услуг» («Российская газета», № 168 от 30.07.2010);</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Федеральный закон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"http://pravo-search.minjust.ru:8080/bigs/showDocument.html?id=96E20C02-1B12-465A-B64C-24AA92270007"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06.10.2003 № 131-ФЗ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общих принципах организации местного самоуправления в Российской Федерации» («Российская газета», № 202 от 08.10.2003);</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12.05.2014, № 19, ст. 2437).</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-Постановление Правительства РФ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 22, ст.3227);</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Постановление Правительства РФ от 19.11.2014 № 1221 «Об утверждении Правил присвоения, изменения и аннулирования адресов» (Собрание законодательства Российской Федерации, 01.12.2014 № 48, ст.6861);</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 Постановление Правительства РФ от 30.04.2014 № 403 «Об исчерпывающем перечне процедур в сфере жилищного строительства» (Собрание законодательства РФ, 12.05.2014, № 19, ст. 2437);</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-Постановление Правительства РФ от 25.06.2012 №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pPr>
        <w:pStyle w:val="90"/>
        <w:keepNext w:val="0"/>
        <w:keepLines w:val="0"/>
        <w:widowControl/>
        <w:suppressLineNumbers w:val="0"/>
        <w:spacing w:before="0" w:beforeAutospacing="0" w:after="0" w:afterAutospacing="0" w:line="240" w:lineRule="auto"/>
        <w:ind w:left="0" w:right="0" w:firstLine="560"/>
        <w:jc w:val="both"/>
        <w:rPr>
          <w:rFonts w:hint="default" w:ascii="Calibri" w:hAnsi="Calibri" w:cs="Calibri"/>
          <w:i w:val="0"/>
          <w:iCs w:val="0"/>
          <w:caps w:val="0"/>
          <w:color w:val="000000"/>
          <w:spacing w:val="0"/>
          <w:sz w:val="19"/>
          <w:szCs w:val="19"/>
        </w:rPr>
      </w:pPr>
      <w:r>
        <w:rPr>
          <w:rFonts w:hint="default" w:ascii="Arial" w:hAnsi="Arial" w:cs="Arial"/>
          <w:i w:val="0"/>
          <w:iCs w:val="0"/>
          <w:caps w:val="0"/>
          <w:color w:val="000000"/>
          <w:spacing w:val="0"/>
          <w:sz w:val="19"/>
          <w:szCs w:val="19"/>
        </w:rPr>
        <w:t>- Приказ Министерства Финансов Российской Федерации от 11.12.2014 № 146 н «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 146 н. Форма заявления приводится в приложении № 2 к настоящему Административному регламенту.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2.7.1. правоустанавливающие и (или) правоудостоверяющие документы на объект (объекты)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2.7.5. кадастровый паспорт объекта адресации (в случае присвоения адреса объекту адресации, поставленному на кадастровый учет);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2.7.8. кадастровая выписка об объекте недвижимости, который снят с учета (в случае аннулирования адреса объекта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2.8. При предоставлении муниципальной услуги запрещено требовать от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"http://pravo-search.minjust.ru:8080/bigs/showDocument.html?id=BBA0BFB1-06C7-4E50-A8D3-FE1045784BF1"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27.07.2010 № 210-ФЗ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«Об организации предоставления государственных и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Заявитель вправе по своей инициативе представить иные документы, которые он считает необходимыми.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2.9.Основаниями для отказа в приеме документов, необходимых для предоставления муниципальной услуги, являются: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2.10. Основания для приостановления предоставления муниципальной услуги не предусмотрены.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2.11. Основания для отказа в предоставлении муниципальных услуг присвоение, изменение или аннулирования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2.11.1. с заявлением о присвоении объекту адресации адреса обратилось лицо, не указанное в пунктах 1.5., 1.6., 1.7., 1.8.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2.11.4.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2.12. Перечни услуг, которые являются необходимыми и обязательными для предоставления муниципальной услуги, отсутствуют.</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1.13.</w:t>
      </w:r>
      <w:r>
        <w:rPr>
          <w:rFonts w:ascii="Times New Roman" w:hAnsi="Times New Roman" w:cs="Times New Roman"/>
          <w:i w:val="0"/>
          <w:iCs w:val="0"/>
          <w:caps w:val="0"/>
          <w:color w:val="000000"/>
          <w:spacing w:val="0"/>
          <w:sz w:val="14"/>
          <w:szCs w:val="14"/>
        </w:rPr>
        <w:t>          </w:t>
      </w:r>
      <w:r>
        <w:rPr>
          <w:rFonts w:hint="default" w:ascii="Times New Roman" w:hAnsi="Times New Roman" w:cs="Times New Roman"/>
          <w:i w:val="0"/>
          <w:iCs w:val="0"/>
          <w:caps w:val="0"/>
          <w:color w:val="000000"/>
          <w:spacing w:val="0"/>
          <w:sz w:val="14"/>
          <w:szCs w:val="14"/>
        </w:rPr>
        <w:t> </w:t>
      </w:r>
      <w:r>
        <w:rPr>
          <w:rFonts w:hint="default" w:ascii="Arial" w:hAnsi="Arial" w:cs="Arial"/>
          <w:i w:val="0"/>
          <w:iCs w:val="0"/>
          <w:caps w:val="0"/>
          <w:color w:val="000000"/>
          <w:spacing w:val="0"/>
          <w:sz w:val="19"/>
          <w:szCs w:val="19"/>
        </w:rPr>
        <w:t>Предоставление муниципальной услуги осуществляется бесплатно.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0" w:name="Par153"/>
      <w:bookmarkEnd w:id="0"/>
      <w:r>
        <w:rPr>
          <w:rFonts w:hint="default" w:ascii="Arial" w:hAnsi="Arial" w:cs="Arial"/>
          <w:i w:val="0"/>
          <w:iCs w:val="0"/>
          <w:caps w:val="0"/>
          <w:color w:val="000000"/>
          <w:spacing w:val="0"/>
          <w:sz w:val="19"/>
          <w:szCs w:val="19"/>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пункте 2.6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Срок регистрации заявления о предоставлении муниципальной услуги не должен превышать 1 рабочий день.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2.16. Требования к местам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2.16.1.Муниципальная услуга предоставляется в соответствии с требованиями, установленными Федеральным законом </w:t>
      </w:r>
      <w:r>
        <w:rPr>
          <w:rFonts w:hint="default" w:ascii="Arial" w:hAnsi="Arial" w:cs="Arial"/>
          <w:i w:val="0"/>
          <w:iCs w:val="0"/>
          <w:caps w:val="0"/>
          <w:spacing w:val="0"/>
          <w:sz w:val="19"/>
          <w:szCs w:val="19"/>
        </w:rPr>
        <w:fldChar w:fldCharType="begin"/>
      </w:r>
      <w:r>
        <w:rPr>
          <w:rFonts w:hint="default" w:ascii="Arial" w:hAnsi="Arial" w:cs="Arial"/>
          <w:i w:val="0"/>
          <w:iCs w:val="0"/>
          <w:caps w:val="0"/>
          <w:spacing w:val="0"/>
          <w:sz w:val="19"/>
          <w:szCs w:val="19"/>
        </w:rPr>
        <w:instrText xml:space="preserve"> HYPERLINK "http://pravo-search.minjust.ru:8080/bigs/showDocument.html?id=E999DCF9-926B-4FA1-9B51-8FD631C66B00" \t "http://pravo-search.minjust.ru:8080/bigs/_blank" </w:instrText>
      </w:r>
      <w:r>
        <w:rPr>
          <w:rFonts w:hint="default" w:ascii="Arial" w:hAnsi="Arial" w:cs="Arial"/>
          <w:i w:val="0"/>
          <w:iCs w:val="0"/>
          <w:caps w:val="0"/>
          <w:spacing w:val="0"/>
          <w:sz w:val="19"/>
          <w:szCs w:val="19"/>
        </w:rPr>
        <w:fldChar w:fldCharType="separate"/>
      </w:r>
      <w:r>
        <w:rPr>
          <w:rStyle w:val="20"/>
          <w:rFonts w:hint="default" w:ascii="Arial" w:hAnsi="Arial" w:cs="Arial"/>
          <w:i w:val="0"/>
          <w:iCs w:val="0"/>
          <w:caps w:val="0"/>
          <w:color w:val="0000FF"/>
          <w:spacing w:val="0"/>
          <w:sz w:val="19"/>
          <w:szCs w:val="19"/>
          <w:u w:val="none"/>
        </w:rPr>
        <w:t>от 24.11.1995 № 181-ФЗ</w:t>
      </w:r>
      <w:r>
        <w:rPr>
          <w:rFonts w:hint="default" w:ascii="Arial" w:hAnsi="Arial" w:cs="Arial"/>
          <w:i w:val="0"/>
          <w:iCs w:val="0"/>
          <w:caps w:val="0"/>
          <w:spacing w:val="0"/>
          <w:sz w:val="19"/>
          <w:szCs w:val="19"/>
        </w:rPr>
        <w:fldChar w:fldCharType="end"/>
      </w:r>
      <w:r>
        <w:rPr>
          <w:rFonts w:hint="default" w:ascii="Arial" w:hAnsi="Arial" w:cs="Arial"/>
          <w:i w:val="0"/>
          <w:iCs w:val="0"/>
          <w:caps w:val="0"/>
          <w:color w:val="000000"/>
          <w:spacing w:val="0"/>
          <w:sz w:val="19"/>
          <w:szCs w:val="19"/>
        </w:rPr>
        <w:t> «О социальной защите инвалидов в Российской Федерации».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2.17. Показателями доступности и качества муниципальной услуги являются:</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взаимодействие заявителя с должностными лицами при предоставлении муниципальной услуги не более двух раз;</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среднее время ожидания заявителя в очереди на подачу заявления (запроса, документов) на предоставление муниципальной услуги не более 15 минут;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среднее время ожидания заявителя в очереди на получение результата предоставления муниципальной услуги не более 15 минут;</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отсутствие нарушений сроков 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отсутствие жалоб со стороны заявителей по результатам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 w:name="Par183"/>
      <w:bookmarkEnd w:id="1"/>
      <w:r>
        <w:rPr>
          <w:rFonts w:hint="default" w:ascii="Arial" w:hAnsi="Arial" w:cs="Arial"/>
          <w:i w:val="0"/>
          <w:iCs w:val="0"/>
          <w:caps w:val="0"/>
          <w:color w:val="000000"/>
          <w:spacing w:val="0"/>
          <w:sz w:val="19"/>
          <w:szCs w:val="19"/>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ГБУ «МФЦ РБ» при предоставлении муниципальной услуги в соответствии с нормативно-правовыми актами осуществляет: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прием запросов заявителей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информирование граждан по вопросам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обработку персональных данных, связанных с предоставлением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документам, направляемым в электронной форме, предъявляются следующие требования: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постановлению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3.1. Предоставление муниципальной услуги включает в себя следующие административные процедуры: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прием и регистрация заявления и необходимых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рассмотрение заявления и необходимых документов, формирование и направление межведомственного запроса (при необходимости);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подготовка и выдача (направление) документов по результатам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Блок-схема последовательности административных действий при предоставлении муниципальной услуги приводится в приложении № 1 к настоящему Административному регламенту.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пункте 2.6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личное обращение в уполномоченный орган;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обращение, поступившее в уполномоченный орган посредством почтовой связи;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обращение в ГБУ «МФЦ РБ»;</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обращение в электронной форме через Единый портал;</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обращение в электронном виде через Портал адресной системы.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3.1.2. При личном обращении заявителя специалист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проверяет полномочия представителя заявителя, действующего от его имени;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-проверяет правильность заполнения заявления, и, если заявитель приложил документы, указанные в пункте 2.6 настоящего Административного регламента, специалист заверяет копии принятых документов после проверки их соответствия оригиналу.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если заявление и документы, указанные в п.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выполнения административной процедуры составляет 1 день.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Руководитель уполномоченного органа рассматривает поступившее заявление и в порядке делопроизводства направляет специалисту.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Специалист проводит проверку: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полноты и достоверности сведений, содержащихся в представленных документах;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наличия документов, необходимых для присвоения, изменения и аннулирования адресов.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если заявитель не представил документы, указанные в 2.6.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выполнения данного действия составляет 7 календарных дней.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принятия решения о присвоении, изменении и аннулировании адреса подписывает решение о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Специалист, ответственный за делопроизводство: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регистрирует решение и вносит сведения о предоставлении муниципальной услуги в электронную базу;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направляет уведомление о готовности решения (в случае получения заявления через Единый портал или Портал адресной системы);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направляет решение в ГБУ «МФЦ РБ» в электронной форме, подписанное электронной подписью уполномоченного сотрудника.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Максимальный срок выполнения муниципальной услуги составляет 10 рабочих дней с момента подачи заявления о присвоении, изменении и аннулировании адреса.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2" w:name="Par280"/>
      <w:bookmarkEnd w:id="2"/>
      <w:r>
        <w:rPr>
          <w:rFonts w:hint="default" w:ascii="Arial" w:hAnsi="Arial" w:cs="Arial"/>
          <w:i w:val="0"/>
          <w:iCs w:val="0"/>
          <w:caps w:val="0"/>
          <w:color w:val="000000"/>
          <w:spacing w:val="0"/>
          <w:sz w:val="19"/>
          <w:szCs w:val="19"/>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Формы контроля за предоставлением муниципальной услуги</w:t>
      </w:r>
      <w:bookmarkStart w:id="3" w:name="Par213"/>
      <w:bookmarkEnd w:id="3"/>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4" w:name="Par222"/>
      <w:bookmarkEnd w:id="4"/>
      <w:r>
        <w:rPr>
          <w:rFonts w:hint="default" w:ascii="Arial" w:hAnsi="Arial" w:cs="Arial"/>
          <w:i w:val="0"/>
          <w:iCs w:val="0"/>
          <w:caps w:val="0"/>
          <w:color w:val="000000"/>
          <w:spacing w:val="0"/>
          <w:sz w:val="19"/>
          <w:szCs w:val="19"/>
        </w:rPr>
        <w:t>4.2. Порядок и периодичность осуществления плановых и внеплановых проверок полноты и качества предоставлениям муниципальной услуги, в том числе порядок и формы контроля за полнотой и качеством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Проверки могут быть: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плановыми (осуществляются на основании полугодовых и годовых планов работы);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внеплановыми (по конкретной жалобе (претензии)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Проверки осуществляются на основании распоряжения главы муниципального образования.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Для проведения проверки формируется комиссия, в состав которой включаются должностные лица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Деятельность комиссии осуществляется в соответствии с планом проведения муниципального контроля.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Для оценки качества предоставления и доступности муниципальной услуги администрации муниципального образования сельское поселение «Хасуртайское» назначается: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должностное лицо, ответственное за контроль и подготовку ежеквартального отчета о качестве и доступности муниципальных услуг, - контролер.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Контролер обеспечивает: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проверку фактов предоставления муниципальных услуг с отклонениями от требований, установленных настоящим Административным регламентом;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проверку обоснованности отказов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оценку выполнения показателей качества и доступности, установленных Административным регламентом, иными нормативными правовыми актами.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5" w:name="Par248"/>
      <w:bookmarkEnd w:id="5"/>
      <w:r>
        <w:rPr>
          <w:rFonts w:hint="default" w:ascii="Arial" w:hAnsi="Arial" w:cs="Arial"/>
          <w:i w:val="0"/>
          <w:iCs w:val="0"/>
          <w:caps w:val="0"/>
          <w:color w:val="000000"/>
          <w:spacing w:val="0"/>
          <w:sz w:val="19"/>
          <w:szCs w:val="19"/>
        </w:rPr>
        <w:t>4.3. Ответственность должностных лиц администрации муниципального образования сельское поселение «Хасуртайское» за решения и действия (бездействие), принимаемые(осуществляемые) ими в ходе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6" w:name="Par257"/>
      <w:bookmarkEnd w:id="6"/>
      <w:r>
        <w:rPr>
          <w:rFonts w:hint="default" w:ascii="Arial" w:hAnsi="Arial" w:cs="Arial"/>
          <w:i w:val="0"/>
          <w:iCs w:val="0"/>
          <w:caps w:val="0"/>
          <w:color w:val="000000"/>
          <w:spacing w:val="0"/>
          <w:sz w:val="19"/>
          <w:szCs w:val="19"/>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bookmarkStart w:id="7" w:name="Par263"/>
      <w:bookmarkEnd w:id="7"/>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bookmarkStart w:id="8" w:name="Par267"/>
      <w:bookmarkEnd w:id="8"/>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9" w:name="Par274"/>
      <w:bookmarkEnd w:id="9"/>
      <w:r>
        <w:rPr>
          <w:rFonts w:hint="default" w:ascii="Arial" w:hAnsi="Arial" w:cs="Arial"/>
          <w:i w:val="0"/>
          <w:iCs w:val="0"/>
          <w:caps w:val="0"/>
          <w:color w:val="000000"/>
          <w:spacing w:val="0"/>
          <w:sz w:val="19"/>
          <w:szCs w:val="19"/>
        </w:rPr>
        <w:t>5.2. Предмет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Заявитель может обратиться с жалобой, в том числе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нарушение срока регистрации запроса заявителя о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нарушение срока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затребование с заявителя при предоставлении муниципальной услуги платы;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отказ в предоставлении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0" w:name="Par285"/>
      <w:bookmarkEnd w:id="10"/>
      <w:r>
        <w:rPr>
          <w:rFonts w:hint="default" w:ascii="Arial" w:hAnsi="Arial" w:cs="Arial"/>
          <w:i w:val="0"/>
          <w:iCs w:val="0"/>
          <w:caps w:val="0"/>
          <w:color w:val="000000"/>
          <w:spacing w:val="0"/>
          <w:sz w:val="19"/>
          <w:szCs w:val="19"/>
        </w:rPr>
        <w:t>5.3. Орган и уполномоченные на рассмотрение жалобы должностные лица, которым может быть направлена жалоба.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Должностным лицом уполномоченного органа, уполномоченным на рассмотрение жалоб является глава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отсутствия главы должностным лицом, уполномоченное на рассмотрение жалоб, назначается специалист администрации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 в администрацию муниципального образования сельское поселение «Хасуртайское».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1" w:name="Par291"/>
      <w:bookmarkEnd w:id="11"/>
      <w:r>
        <w:rPr>
          <w:rFonts w:hint="default" w:ascii="Arial" w:hAnsi="Arial" w:cs="Arial"/>
          <w:i w:val="0"/>
          <w:iCs w:val="0"/>
          <w:caps w:val="0"/>
          <w:color w:val="000000"/>
          <w:spacing w:val="0"/>
          <w:sz w:val="19"/>
          <w:szCs w:val="19"/>
        </w:rPr>
        <w:t>5.5. 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2" w:name="Par293"/>
      <w:bookmarkEnd w:id="12"/>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5.6. Порядок подачи и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Жалоба на решения и действия (бездействие) подается в письменной форме на бумажном носителе или в электронной форме.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5.6.1. Жалоба на должностных лиц уполномоченного: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по адресу: Республика Бурятия Хоринский район с.Хасурта, у. Центральная,108;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по электронной почте:lubovvladim2015@mail.ru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при личном приеме заявителя руководителем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направления заявителем жалобы через многофункциональный центр</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5.6.2. Жалоба на решения руководителя уполномоченного органа – руководителем уполномоченного органа: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по адресу: Республика Бурятия Хоринский район с.Хасурта, ул. Центральная,108;</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при личном приеме руководителем уполномоченного органа.</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5.6.3. Жалоба может быть направлена в электронном виде на официальный интернет-сайт Администрации муниципального образования «Хоринский район» - http://mcu-horin.ru/ в разделе органы МСУ поселений.</w:t>
      </w:r>
    </w:p>
    <w:p>
      <w:pPr>
        <w:pStyle w:val="90"/>
        <w:keepNext w:val="0"/>
        <w:keepLines w:val="0"/>
        <w:widowControl/>
        <w:suppressLineNumbers w:val="0"/>
        <w:shd w:val="clear" w:fill="FFFFFF"/>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shd w:val="clear" w:fill="FFFFF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5.7. Жалоба должна содержать: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оформленная в соответствии с законодательством Российской Федерации доверенность (для физических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5.9. Руководитель уполномоченного органа (в случае его отсутствия - должностное лицо, назначенное руководителем) обеспечивает:</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рассмотрение жалобы в сроки, указанные в п. 5.10 настоящего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направление жалобы в уполномоченный на их рассмотрение орган в соответствии с пунктом 5.5 настоящего Административного регламента.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bookmarkStart w:id="13" w:name="Par326"/>
      <w:bookmarkEnd w:id="13"/>
      <w:bookmarkStart w:id="14" w:name="Par328"/>
      <w:bookmarkEnd w:id="14"/>
      <w:r>
        <w:rPr>
          <w:rFonts w:hint="default" w:ascii="Arial" w:hAnsi="Arial" w:cs="Arial"/>
          <w:i w:val="0"/>
          <w:iCs w:val="0"/>
          <w:caps w:val="0"/>
          <w:color w:val="000000"/>
          <w:spacing w:val="0"/>
          <w:sz w:val="19"/>
          <w:szCs w:val="19"/>
        </w:rPr>
        <w:t>5.10. Сроки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5" w:name="Par330"/>
      <w:bookmarkEnd w:id="15"/>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Основания для приостановления рассмотрения жалобы отсутствуют.</w:t>
      </w:r>
      <w:bookmarkStart w:id="16" w:name="Par336"/>
      <w:bookmarkEnd w:id="16"/>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5.12.Результат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руководителем) принимает решение об удовлетворении жалобы либо об отказе в ее удовлетворении. Указанное решение принимается в форме акта.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5.14. В ответе по результатам рассмотрения жалобы указываются: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наименование органа, должность, фамилия, имя, отчество (при наличии) его должностного лица, принявшего решение по жалобе;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номер, дата, место принятия решения, включая сведения о должностном лице, решение или действие (бездействие) которого обжалуется;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фамилия, имя, отчество (при наличии) заявителя;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 основания для принятия решения по жалобе;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д) принятое по жалобе решение;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ж) сведения о порядке обжалования принятого по жалобе решения.</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руководителем), а на решения и действия (бездействие) руководителя органа – руководитель уполномоченного органа (или лицо, его замещающее).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руководителем) либо руководитель уполномоченного органа (или лицо, его замещающее) незамедлительно направляет соответствующие материалы в органы прокуратуры.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5.17. уполномоченный орган оставляет жалобу без ответа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5.18. уполномоченный орган отказывает в удовлетворении жалобы в следующих случаях:</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а) наличия вступившего в законную силу решения суда, арбитражного суда по жалобе о том же предмете и по тем же основаниям;</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 наличия решения по жалобе, принятого ранее в отношении того же заявителя и по тому же предмету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признания ее необоснованной.</w:t>
      </w:r>
      <w:bookmarkStart w:id="17" w:name="Par359"/>
      <w:bookmarkEnd w:id="17"/>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5.19. Порядок обжалования решения по жалобе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Заявитель имеет право обжаловать принятое по жалобе решение в вышестоящий орган - прокуратуру и (или) в судебном порядке в соответствии с законодательством Российской Федерации.</w:t>
      </w:r>
      <w:bookmarkStart w:id="18" w:name="Par363"/>
      <w:bookmarkEnd w:id="18"/>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5.20. Право заявителя на получение информации и документов, необходимых для обоснования и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Заявитель имеет право на получение информации и документов, необходимых для обоснования и рассмотрения жалобы, в том числе: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 запрашивать дополнительные документы и материалы, в том числе в электронном виде;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 получать письменный ответ по существу поставленных в жалобе вопросов;</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4) обращаться с заявлением о прекращении рассмотрения жалобы.</w:t>
      </w:r>
      <w:bookmarkStart w:id="19" w:name="Par372"/>
      <w:bookmarkEnd w:id="19"/>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5.21. Способы информирования заявителей о порядке подачи и рассмотрения жалобы.</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 N 1</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«Присвоение наименований улицам, площадям</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 иным территориям проживания граждан</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населенных пунктах, установление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нумерации домов»</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Главе МО СП «Хасуртайское»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от________________________________________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Ф.И.О.</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проживающего по адресу: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ул.______________________________________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тел._____________________________________</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Заявление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Прошу Вас произвести изменение почтового адреса; присвоить новый почтовый адрес (нужное подчеркнуть):</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____________________________________________________________________________________________________________________________________________</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1.</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2.</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3.</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___ » ____________20 г. __________ 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Подпись Расшифровка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 N 2</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«Присвоение наименований улицам, площадям</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 иным территориям проживания граждан</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населенных пунктах, установление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нумерации домов»</w:t>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 </w:t>
      </w:r>
    </w:p>
    <w:p>
      <w:pPr>
        <w:pStyle w:val="90"/>
        <w:keepNext w:val="0"/>
        <w:keepLines w:val="0"/>
        <w:widowControl/>
        <w:suppressLineNumbers w:val="0"/>
        <w:spacing w:before="0" w:beforeAutospacing="0" w:after="0" w:afterAutospacing="0" w:line="240" w:lineRule="auto"/>
        <w:ind w:left="0" w:right="0" w:firstLine="560"/>
        <w:jc w:val="right"/>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 </w:t>
      </w:r>
    </w:p>
    <w:p>
      <w:pPr>
        <w:pStyle w:val="90"/>
        <w:keepNext w:val="0"/>
        <w:keepLines w:val="0"/>
        <w:widowControl/>
        <w:suppressLineNumbers w:val="0"/>
        <w:spacing w:before="0" w:beforeAutospacing="0" w:after="0" w:afterAutospacing="0" w:line="240" w:lineRule="auto"/>
        <w:ind w:left="0" w:right="0" w:firstLine="560"/>
        <w:jc w:val="center"/>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БЛОК-СХЕМА</w:t>
      </w:r>
    </w:p>
    <w:p>
      <w:pPr>
        <w:pStyle w:val="90"/>
        <w:keepNext w:val="0"/>
        <w:keepLines w:val="0"/>
        <w:widowControl/>
        <w:suppressLineNumbers w:val="0"/>
        <w:spacing w:before="0" w:beforeAutospacing="0" w:after="0" w:afterAutospacing="0" w:line="240" w:lineRule="auto"/>
        <w:ind w:left="0" w:right="0" w:firstLine="560"/>
        <w:jc w:val="center"/>
        <w:rPr>
          <w:rFonts w:hint="default" w:ascii="Times New Roman" w:hAnsi="Times New Roman" w:cs="Times New Roman"/>
          <w:b/>
          <w:bCs/>
          <w:i w:val="0"/>
          <w:iCs w:val="0"/>
          <w:caps w:val="0"/>
          <w:color w:val="000000"/>
          <w:spacing w:val="0"/>
          <w:sz w:val="19"/>
          <w:szCs w:val="19"/>
        </w:rPr>
      </w:pPr>
      <w:r>
        <w:rPr>
          <w:rFonts w:hint="default" w:ascii="Arial" w:hAnsi="Arial" w:cs="Arial"/>
          <w:b w:val="0"/>
          <w:bCs w:val="0"/>
          <w:i w:val="0"/>
          <w:iCs w:val="0"/>
          <w:caps w:val="0"/>
          <w:color w:val="000000"/>
          <w:spacing w:val="0"/>
          <w:sz w:val="19"/>
          <w:szCs w:val="19"/>
        </w:rPr>
        <w:t>ПРЕДОСТАВЛЕНИЯ МУНИЦИПАЛЬНОЙ УСЛУГИ</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4"/>
          <w:szCs w:val="24"/>
        </w:rPr>
        <w:t> </w:t>
      </w:r>
    </w:p>
    <w:p>
      <w:pPr>
        <w:pStyle w:val="90"/>
        <w:keepNext w:val="0"/>
        <w:keepLines w:val="0"/>
        <w:widowControl/>
        <w:suppressLineNumbers w:val="0"/>
        <w:spacing w:before="0" w:beforeAutospacing="0" w:after="0" w:afterAutospacing="0" w:line="240" w:lineRule="auto"/>
        <w:ind w:left="0" w:right="0" w:firstLine="560"/>
        <w:jc w:val="both"/>
        <w:rPr>
          <w:rFonts w:hint="default" w:ascii="Arial" w:hAnsi="Arial" w:cs="Arial"/>
          <w:i w:val="0"/>
          <w:iCs w:val="0"/>
          <w:caps w:val="0"/>
          <w:color w:val="000000"/>
          <w:spacing w:val="0"/>
          <w:sz w:val="20"/>
          <w:szCs w:val="20"/>
        </w:rPr>
      </w:pPr>
      <w:r>
        <w:rPr>
          <w:rFonts w:hint="default" w:ascii="Arial" w:hAnsi="Arial" w:cs="Arial"/>
          <w:i w:val="0"/>
          <w:iCs w:val="0"/>
          <w:caps w:val="0"/>
          <w:color w:val="000000"/>
          <w:spacing w:val="0"/>
          <w:sz w:val="20"/>
          <w:szCs w:val="20"/>
        </w:rPr>
        <w:drawing>
          <wp:inline distT="0" distB="0" distL="114300" distR="114300">
            <wp:extent cx="5848350" cy="63246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5848350" cy="6324600"/>
                    </a:xfrm>
                    <a:prstGeom prst="rect">
                      <a:avLst/>
                    </a:prstGeom>
                    <a:noFill/>
                    <a:ln w="9525">
                      <a:noFill/>
                    </a:ln>
                  </pic:spPr>
                </pic:pic>
              </a:graphicData>
            </a:graphic>
          </wp:inline>
        </w:drawing>
      </w:r>
    </w:p>
    <w:p>
      <w:pPr>
        <w:pStyle w:val="90"/>
        <w:keepNext w:val="0"/>
        <w:keepLines w:val="0"/>
        <w:widowControl/>
        <w:suppressLineNumbers w:val="0"/>
        <w:spacing w:before="0" w:beforeAutospacing="0" w:after="0" w:afterAutospacing="0" w:line="240" w:lineRule="auto"/>
        <w:ind w:left="0" w:right="0" w:firstLine="444"/>
        <w:jc w:val="right"/>
        <w:rPr>
          <w:rFonts w:hint="default" w:ascii="Arial" w:hAnsi="Arial" w:cs="Arial"/>
          <w:i w:val="0"/>
          <w:iCs w:val="0"/>
          <w:caps w:val="0"/>
          <w:color w:val="000000"/>
          <w:spacing w:val="0"/>
          <w:sz w:val="24"/>
          <w:szCs w:val="24"/>
        </w:rPr>
      </w:pPr>
    </w:p>
    <w:p>
      <w:pPr>
        <w:pStyle w:val="90"/>
        <w:keepNext w:val="0"/>
        <w:keepLines w:val="0"/>
        <w:widowControl/>
        <w:suppressLineNumbers w:val="0"/>
        <w:spacing w:before="0" w:beforeAutospacing="0" w:after="0" w:afterAutospacing="0" w:line="240" w:lineRule="auto"/>
        <w:ind w:left="0" w:right="0" w:firstLine="444"/>
        <w:jc w:val="right"/>
        <w:rPr>
          <w:rFonts w:hint="default" w:ascii="Arial" w:hAnsi="Arial" w:cs="Arial"/>
          <w:i w:val="0"/>
          <w:iCs w:val="0"/>
          <w:caps w:val="0"/>
          <w:color w:val="000000"/>
          <w:spacing w:val="0"/>
          <w:sz w:val="24"/>
          <w:szCs w:val="24"/>
        </w:rPr>
      </w:pPr>
    </w:p>
    <w:p>
      <w:pPr>
        <w:pStyle w:val="90"/>
        <w:keepNext w:val="0"/>
        <w:keepLines w:val="0"/>
        <w:widowControl/>
        <w:suppressLineNumbers w:val="0"/>
        <w:spacing w:before="0" w:beforeAutospacing="0" w:after="0" w:afterAutospacing="0" w:line="240" w:lineRule="auto"/>
        <w:ind w:left="0" w:right="0" w:firstLine="444"/>
        <w:jc w:val="right"/>
        <w:rPr>
          <w:rFonts w:hint="default" w:ascii="Arial" w:hAnsi="Arial" w:cs="Arial"/>
          <w:i w:val="0"/>
          <w:iCs w:val="0"/>
          <w:caps w:val="0"/>
          <w:color w:val="000000"/>
          <w:spacing w:val="0"/>
          <w:sz w:val="24"/>
          <w:szCs w:val="24"/>
        </w:rPr>
      </w:pPr>
    </w:p>
    <w:p>
      <w:pPr>
        <w:pStyle w:val="90"/>
        <w:keepNext w:val="0"/>
        <w:keepLines w:val="0"/>
        <w:widowControl/>
        <w:suppressLineNumbers w:val="0"/>
        <w:spacing w:before="0" w:beforeAutospacing="0" w:after="0" w:afterAutospacing="0" w:line="240" w:lineRule="auto"/>
        <w:ind w:left="0" w:right="0" w:firstLine="444"/>
        <w:jc w:val="right"/>
        <w:rPr>
          <w:rFonts w:hint="default" w:ascii="Arial" w:hAnsi="Arial" w:cs="Arial"/>
          <w:i w:val="0"/>
          <w:iCs w:val="0"/>
          <w:caps w:val="0"/>
          <w:color w:val="000000"/>
          <w:spacing w:val="0"/>
          <w:sz w:val="24"/>
          <w:szCs w:val="24"/>
        </w:rPr>
      </w:pPr>
    </w:p>
    <w:p>
      <w:pPr>
        <w:pStyle w:val="90"/>
        <w:keepNext w:val="0"/>
        <w:keepLines w:val="0"/>
        <w:widowControl/>
        <w:suppressLineNumbers w:val="0"/>
        <w:spacing w:before="0" w:beforeAutospacing="0" w:after="0" w:afterAutospacing="0" w:line="240" w:lineRule="auto"/>
        <w:ind w:left="0" w:right="0" w:firstLine="444"/>
        <w:jc w:val="right"/>
        <w:rPr>
          <w:rFonts w:hint="default" w:ascii="Times New Roman" w:hAnsi="Times New Roman" w:cs="Times New Roman"/>
          <w:i w:val="0"/>
          <w:iCs w:val="0"/>
          <w:caps w:val="0"/>
          <w:color w:val="000000"/>
          <w:spacing w:val="0"/>
          <w:sz w:val="19"/>
          <w:szCs w:val="19"/>
        </w:rPr>
      </w:pPr>
      <w:r>
        <w:rPr>
          <w:rFonts w:hint="default" w:ascii="Arial" w:hAnsi="Arial" w:cs="Arial"/>
          <w:i w:val="0"/>
          <w:iCs w:val="0"/>
          <w:caps w:val="0"/>
          <w:color w:val="000000"/>
          <w:spacing w:val="0"/>
          <w:sz w:val="19"/>
          <w:szCs w:val="19"/>
        </w:rPr>
        <w:t>Приложение 3</w:t>
      </w:r>
    </w:p>
    <w:p>
      <w:pPr>
        <w:pStyle w:val="90"/>
        <w:keepNext w:val="0"/>
        <w:keepLines w:val="0"/>
        <w:widowControl/>
        <w:suppressLineNumbers w:val="0"/>
        <w:spacing w:before="0" w:beforeAutospacing="0" w:after="0" w:afterAutospacing="0" w:line="240" w:lineRule="auto"/>
        <w:ind w:left="0" w:right="0" w:firstLine="560"/>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line="240" w:lineRule="auto"/>
        <w:ind w:left="0" w:right="0" w:firstLine="560"/>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«Присвоение наименований улицам, площадям</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 иным территориям проживания граждан</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населенных пунктах, установление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нумерации домов»</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БЛАНК ответственного ОМСУ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Запрос о предоставлении информации/ сведений /документа</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(нужное подчеркнуть)</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Уважаемый (ая) 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Прошу Вас предоставить (указать запрашиваемую информацию/ сведения/ акт) ____________________________________________________________________________________________________________________________________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целях предоставления государственной (муниципальной) услуги 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(указать наименование услуги и правовое основание запроса)</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(указать ФИО получателя услуги полностью).</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на основании следующих сведений</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(указать сведения в составе запроса)</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Ответ прошу направить в срок до 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запросу прилагаются:</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19"/>
          <w:szCs w:val="19"/>
        </w:rPr>
      </w:pPr>
      <w:r>
        <w:rPr>
          <w:rFonts w:hint="default" w:ascii="Times New Roman" w:hAnsi="Times New Roman" w:cs="Times New Roman"/>
          <w:i w:val="0"/>
          <w:iCs w:val="0"/>
          <w:caps w:val="0"/>
          <w:color w:val="000000"/>
          <w:spacing w:val="0"/>
          <w:sz w:val="24"/>
          <w:szCs w:val="24"/>
        </w:rPr>
        <w:t>1.</w:t>
      </w:r>
      <w:r>
        <w:rPr>
          <w:rFonts w:hint="default" w:ascii="Times New Roman" w:hAnsi="Times New Roman" w:cs="Times New Roman"/>
          <w:i w:val="0"/>
          <w:iCs w:val="0"/>
          <w:caps w:val="0"/>
          <w:color w:val="000000"/>
          <w:spacing w:val="0"/>
          <w:sz w:val="14"/>
          <w:szCs w:val="14"/>
        </w:rPr>
        <w:t>                       </w:t>
      </w:r>
      <w:r>
        <w:rPr>
          <w:rFonts w:hint="default" w:ascii="Arial" w:hAnsi="Arial" w:cs="Arial"/>
          <w:i w:val="0"/>
          <w:iCs w:val="0"/>
          <w:caps w:val="0"/>
          <w:color w:val="000000"/>
          <w:spacing w:val="0"/>
          <w:sz w:val="19"/>
          <w:szCs w:val="19"/>
        </w:rPr>
        <w:t>___________________________________________________________</w:t>
      </w:r>
    </w:p>
    <w:p>
      <w:pPr>
        <w:pStyle w:val="90"/>
        <w:keepNext w:val="0"/>
        <w:keepLines w:val="0"/>
        <w:widowControl/>
        <w:suppressLineNumbers w:val="0"/>
        <w:spacing w:before="0" w:beforeAutospacing="0" w:after="0" w:afterAutospacing="0"/>
        <w:ind w:left="56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(указать наименование и количество экземпляров документа)</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19"/>
          <w:szCs w:val="19"/>
        </w:rPr>
      </w:pPr>
      <w:r>
        <w:rPr>
          <w:rFonts w:hint="default" w:ascii="Times New Roman" w:hAnsi="Times New Roman" w:cs="Times New Roman"/>
          <w:i w:val="0"/>
          <w:iCs w:val="0"/>
          <w:caps w:val="0"/>
          <w:color w:val="000000"/>
          <w:spacing w:val="0"/>
          <w:sz w:val="24"/>
          <w:szCs w:val="24"/>
        </w:rPr>
        <w:t>2.</w:t>
      </w:r>
      <w:r>
        <w:rPr>
          <w:rFonts w:hint="default" w:ascii="Times New Roman" w:hAnsi="Times New Roman" w:cs="Times New Roman"/>
          <w:i w:val="0"/>
          <w:iCs w:val="0"/>
          <w:caps w:val="0"/>
          <w:color w:val="000000"/>
          <w:spacing w:val="0"/>
          <w:sz w:val="14"/>
          <w:szCs w:val="14"/>
        </w:rPr>
        <w:t>                       </w:t>
      </w:r>
      <w:r>
        <w:rPr>
          <w:rFonts w:hint="default" w:ascii="Arial" w:hAnsi="Arial" w:cs="Arial"/>
          <w:i w:val="0"/>
          <w:iCs w:val="0"/>
          <w:caps w:val="0"/>
          <w:color w:val="000000"/>
          <w:spacing w:val="0"/>
          <w:sz w:val="19"/>
          <w:szCs w:val="19"/>
        </w:rPr>
        <w:t>___________________________________________________________</w:t>
      </w:r>
    </w:p>
    <w:p>
      <w:pPr>
        <w:pStyle w:val="90"/>
        <w:keepNext w:val="0"/>
        <w:keepLines w:val="0"/>
        <w:widowControl/>
        <w:suppressLineNumbers w:val="0"/>
        <w:spacing w:before="0" w:beforeAutospacing="0" w:after="0" w:afterAutospacing="0"/>
        <w:ind w:left="0" w:right="0" w:firstLine="560"/>
        <w:jc w:val="both"/>
        <w:rPr>
          <w:rFonts w:hint="default" w:ascii="Arial" w:hAnsi="Arial" w:cs="Arial"/>
          <w:i w:val="0"/>
          <w:iCs w:val="0"/>
          <w:caps w:val="0"/>
          <w:color w:val="000000"/>
          <w:spacing w:val="0"/>
          <w:sz w:val="19"/>
          <w:szCs w:val="19"/>
        </w:rPr>
      </w:pPr>
      <w:r>
        <w:rPr>
          <w:rFonts w:hint="default" w:ascii="Times New Roman" w:hAnsi="Times New Roman" w:cs="Times New Roman"/>
          <w:i w:val="0"/>
          <w:iCs w:val="0"/>
          <w:caps w:val="0"/>
          <w:color w:val="000000"/>
          <w:spacing w:val="0"/>
          <w:sz w:val="24"/>
          <w:szCs w:val="24"/>
        </w:rPr>
        <w:t>3.</w:t>
      </w:r>
      <w:r>
        <w:rPr>
          <w:rFonts w:hint="default" w:ascii="Times New Roman" w:hAnsi="Times New Roman" w:cs="Times New Roman"/>
          <w:i w:val="0"/>
          <w:iCs w:val="0"/>
          <w:caps w:val="0"/>
          <w:color w:val="000000"/>
          <w:spacing w:val="0"/>
          <w:sz w:val="14"/>
          <w:szCs w:val="14"/>
        </w:rPr>
        <w:t>                       </w:t>
      </w:r>
      <w:r>
        <w:rPr>
          <w:rFonts w:hint="default" w:ascii="Arial" w:hAnsi="Arial" w:cs="Arial"/>
          <w:i w:val="0"/>
          <w:iCs w:val="0"/>
          <w:caps w:val="0"/>
          <w:color w:val="000000"/>
          <w:spacing w:val="0"/>
          <w:sz w:val="19"/>
          <w:szCs w:val="19"/>
        </w:rPr>
        <w:t>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tbl>
      <w:tblPr>
        <w:tblW w:w="11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73"/>
        <w:gridCol w:w="4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276"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Руководитель (уполномоченное лицо) органа</w:t>
            </w:r>
          </w:p>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__________________________(Фамилия И.О.)</w:t>
            </w:r>
          </w:p>
        </w:tc>
        <w:tc>
          <w:tcPr>
            <w:tcW w:w="4812" w:type="dxa"/>
            <w:shd w:val="clear"/>
            <w:tcMar>
              <w:left w:w="100" w:type="dxa"/>
              <w:right w:w="10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__________________________ (подпись)</w:t>
            </w:r>
          </w:p>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bl>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исп. 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тел. 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Приложение5</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к административному регламенту</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предоставления муниципальной услуги</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«Присвоение наименований улицам, площадям</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и иным территориям проживания граждан</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населенных пунктах, установление</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нумерации домов»</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right"/>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Расписка-Уведомление</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Регистрационный N заявления _____________ дата 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tbl>
      <w:tblPr>
        <w:tblW w:w="98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0"/>
        <w:gridCol w:w="5844"/>
        <w:gridCol w:w="1859"/>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Перечень документов, представленных заявителем</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Количество</w:t>
            </w:r>
            <w:r>
              <w:rPr>
                <w:rFonts w:hint="default" w:ascii="Arial" w:hAnsi="Arial" w:cs="Arial"/>
                <w:caps w:val="0"/>
                <w:spacing w:val="0"/>
                <w:sz w:val="19"/>
                <w:szCs w:val="19"/>
              </w:rPr>
              <w:br w:type="textWrapping"/>
            </w:r>
            <w:r>
              <w:rPr>
                <w:rFonts w:hint="default" w:ascii="Arial" w:hAnsi="Arial" w:cs="Arial"/>
                <w:caps w:val="0"/>
                <w:spacing w:val="0"/>
                <w:sz w:val="19"/>
                <w:szCs w:val="19"/>
              </w:rPr>
              <w:t>экземпляров</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Количество</w:t>
            </w:r>
            <w:r>
              <w:rPr>
                <w:rFonts w:hint="default" w:ascii="Arial" w:hAnsi="Arial" w:cs="Arial"/>
                <w:caps w:val="0"/>
                <w:spacing w:val="0"/>
                <w:sz w:val="19"/>
                <w:szCs w:val="19"/>
              </w:rPr>
              <w:br w:type="textWrapping"/>
            </w:r>
            <w:r>
              <w:rPr>
                <w:rFonts w:hint="default" w:ascii="Arial" w:hAnsi="Arial" w:cs="Arial"/>
                <w:caps w:val="0"/>
                <w:spacing w:val="0"/>
                <w:sz w:val="19"/>
                <w:szCs w:val="19"/>
              </w:rPr>
              <w:t>листов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1.</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Заявление</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2.</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3.</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4.</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0"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n</w:t>
            </w:r>
          </w:p>
        </w:tc>
        <w:tc>
          <w:tcPr>
            <w:tcW w:w="5844"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859"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c>
          <w:tcPr>
            <w:tcW w:w="1683" w:type="dxa"/>
            <w:tcBorders>
              <w:top w:val="single" w:color="000000" w:sz="2" w:space="0"/>
              <w:left w:val="single" w:color="000000" w:sz="2" w:space="0"/>
              <w:bottom w:val="single" w:color="000000" w:sz="2" w:space="0"/>
              <w:right w:val="single" w:color="000000" w:sz="2" w:space="0"/>
            </w:tcBorders>
            <w:shd w:val="clear"/>
            <w:tcMar>
              <w:left w:w="60" w:type="dxa"/>
              <w:right w:w="60" w:type="dxa"/>
            </w:tcMar>
            <w:vAlign w:val="top"/>
          </w:tcPr>
          <w:p>
            <w:pPr>
              <w:pStyle w:val="90"/>
              <w:keepNext w:val="0"/>
              <w:keepLines w:val="0"/>
              <w:widowControl/>
              <w:suppressLineNumbers w:val="0"/>
              <w:spacing w:before="0" w:beforeAutospacing="0" w:after="0" w:afterAutospacing="0" w:line="240" w:lineRule="auto"/>
              <w:ind w:left="0" w:right="0" w:firstLine="0"/>
              <w:jc w:val="left"/>
              <w:rPr>
                <w:sz w:val="19"/>
                <w:szCs w:val="19"/>
              </w:rPr>
            </w:pPr>
            <w:r>
              <w:rPr>
                <w:rFonts w:hint="default" w:ascii="Arial" w:hAnsi="Arial" w:cs="Arial"/>
                <w:caps w:val="0"/>
                <w:spacing w:val="0"/>
                <w:sz w:val="19"/>
                <w:szCs w:val="19"/>
              </w:rPr>
              <w:t> </w:t>
            </w:r>
          </w:p>
        </w:tc>
      </w:tr>
    </w:tbl>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 </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pPr>
        <w:pStyle w:val="90"/>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Принял ____________/__________________________ /____________ 20___ г.</w:t>
      </w:r>
    </w:p>
    <w:p>
      <w:pPr>
        <w:pStyle w:val="90"/>
        <w:keepNext w:val="0"/>
        <w:keepLines w:val="0"/>
        <w:widowControl/>
        <w:suppressLineNumbers w:val="0"/>
        <w:spacing w:before="0" w:beforeAutospacing="0" w:after="0" w:afterAutospacing="0"/>
        <w:ind w:left="0" w:right="0" w:firstLine="444"/>
        <w:jc w:val="both"/>
        <w:rPr>
          <w:rFonts w:hint="default" w:ascii="Arial" w:hAnsi="Arial" w:cs="Arial"/>
          <w:i w:val="0"/>
          <w:iCs w:val="0"/>
          <w:caps w:val="0"/>
          <w:color w:val="000000"/>
          <w:spacing w:val="0"/>
          <w:sz w:val="19"/>
          <w:szCs w:val="19"/>
        </w:rPr>
      </w:pPr>
      <w:r>
        <w:rPr>
          <w:rFonts w:hint="default" w:ascii="Arial" w:hAnsi="Arial" w:cs="Arial"/>
          <w:i w:val="0"/>
          <w:iCs w:val="0"/>
          <w:caps w:val="0"/>
          <w:color w:val="000000"/>
          <w:spacing w:val="0"/>
          <w:sz w:val="19"/>
          <w:szCs w:val="19"/>
        </w:rPr>
        <w:t>(подпись) (расшифровка подписи)</w:t>
      </w:r>
    </w:p>
    <w:p/>
    <w:p>
      <w:pPr>
        <w:rPr>
          <w:lang w:val="en-US"/>
        </w:rPr>
      </w:pPr>
      <w:bookmarkStart w:id="20" w:name="_GoBack"/>
      <w:bookmarkEnd w:id="20"/>
    </w:p>
    <w:sectPr>
      <w:pgSz w:w="11906" w:h="16838"/>
      <w:pgMar w:top="1440" w:right="706" w:bottom="1440" w:left="1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70D97"/>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55445CE"/>
    <w:rsid w:val="39470D97"/>
    <w:rsid w:val="3D2E204C"/>
    <w:rsid w:val="71327A78"/>
    <w:rsid w:val="7609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qFormat="1"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qFormat/>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qFormat/>
    <w:uiPriority w:val="0"/>
    <w:rPr>
      <w:i/>
      <w:iCs/>
    </w:rPr>
  </w:style>
  <w:style w:type="paragraph" w:styleId="51">
    <w:name w:val="index 7"/>
    <w:basedOn w:val="1"/>
    <w:next w:val="1"/>
    <w:qFormat/>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qFormat/>
    <w:uiPriority w:val="0"/>
    <w:pPr>
      <w:numPr>
        <w:ilvl w:val="0"/>
        <w:numId w:val="4"/>
      </w:numPr>
    </w:pPr>
  </w:style>
  <w:style w:type="paragraph" w:styleId="78">
    <w:name w:val="Body Text First Indent"/>
    <w:basedOn w:val="61"/>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paragraph" w:customStyle="1" w:styleId="151">
    <w:name w:val="Стиль1"/>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 w:type="paragraph" w:customStyle="1" w:styleId="152">
    <w:name w:val="Стиль2"/>
    <w:basedOn w:val="1"/>
    <w:qFormat/>
    <w:uiPriority w:val="0"/>
    <w:pPr>
      <w:wordWrap w:val="0"/>
      <w:spacing w:line="240" w:lineRule="auto"/>
      <w:jc w:val="both"/>
    </w:pPr>
    <w:rPr>
      <w:rFonts w:ascii="Times New Roman" w:hAnsi="Times New Roman" w:cs="Times New Roman" w:eastAsiaTheme="minorEastAsia"/>
      <w:b/>
      <w:sz w:val="28"/>
      <w:szCs w:val="28"/>
      <w:lang w:val="ru-RU" w:eastAsia="en-US"/>
    </w:rPr>
  </w:style>
  <w:style w:type="paragraph" w:customStyle="1" w:styleId="153">
    <w:name w:val="Стиль3"/>
    <w:basedOn w:val="1"/>
    <w:qFormat/>
    <w:uiPriority w:val="0"/>
    <w:pPr>
      <w:wordWrap w:val="0"/>
      <w:spacing w:line="240" w:lineRule="auto"/>
      <w:jc w:val="right"/>
    </w:pPr>
    <w:rPr>
      <w:rFonts w:ascii="Times New Roman" w:hAnsi="Times New Roman" w:cs="Times New Roman" w:eastAsiaTheme="minorEastAsia"/>
      <w:b/>
      <w:sz w:val="28"/>
      <w:szCs w:val="28"/>
      <w:lang w:val="ru-R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2021-12-16T02:19:00Z</dcterms:created>
  <dc:creator>Наталья</dc:creator>
  <cp:lastModifiedBy>Наталья</cp:lastModifiedBy>
  <dcterms:modified xsi:type="dcterms:W3CDTF">2021-12-16T02:23:26Z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73F59F2BBA15403CA497FBA8E4DC6BB9</vt:lpwstr>
  </property>
</Properties>
</file>