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rPr>
          <w:sz w:val="24"/>
          <w:szCs w:val="24"/>
        </w:rPr>
      </w:pPr>
      <w:r>
        <w:rPr>
          <w:rFonts w:ascii="Arial" w:hAnsi="Arial" w:cs="Arial"/>
          <w:b/>
          <w:bCs/>
          <w:i w:val="0"/>
          <w:iCs w:val="0"/>
          <w:caps w:val="0"/>
          <w:color w:val="000000"/>
          <w:spacing w:val="0"/>
          <w:sz w:val="24"/>
          <w:szCs w:val="24"/>
        </w:rPr>
        <w:t>Республика Бурятия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rPr>
          <w:sz w:val="24"/>
          <w:szCs w:val="24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4"/>
          <w:szCs w:val="24"/>
        </w:rPr>
        <w:t>Хоринский район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rPr>
          <w:sz w:val="24"/>
          <w:szCs w:val="24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4"/>
          <w:szCs w:val="24"/>
        </w:rPr>
        <w:t>Администрация муниципального образования сельского поселения «Хасуртайское»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rPr>
          <w:sz w:val="24"/>
          <w:szCs w:val="24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4"/>
          <w:szCs w:val="24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both"/>
        <w:rPr>
          <w:sz w:val="24"/>
          <w:szCs w:val="24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4"/>
          <w:szCs w:val="24"/>
        </w:rPr>
        <w:t>671425 с. Хасурта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both"/>
        <w:rPr>
          <w:sz w:val="24"/>
          <w:szCs w:val="24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4"/>
          <w:szCs w:val="24"/>
        </w:rPr>
        <w:t>ул.Центральная, 108              </w:t>
      </w: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4"/>
          <w:szCs w:val="24"/>
          <w:lang w:val="ru-RU"/>
        </w:rPr>
        <w:t xml:space="preserve">                                              </w:t>
      </w: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4"/>
          <w:szCs w:val="24"/>
        </w:rPr>
        <w:t>              телефон 26-1-66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rPr>
          <w:sz w:val="24"/>
          <w:szCs w:val="24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4"/>
          <w:szCs w:val="24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rPr>
          <w:sz w:val="24"/>
          <w:szCs w:val="24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4"/>
          <w:szCs w:val="24"/>
        </w:rPr>
        <w:t>Постановление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rPr>
          <w:sz w:val="24"/>
          <w:szCs w:val="24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4"/>
          <w:szCs w:val="24"/>
        </w:rPr>
        <w:t>№ 22   </w:t>
      </w: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4"/>
          <w:szCs w:val="24"/>
          <w:lang w:val="ru-RU"/>
        </w:rPr>
        <w:t xml:space="preserve">                                                                                    </w:t>
      </w: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4"/>
          <w:szCs w:val="24"/>
        </w:rPr>
        <w:t>           «20» июня 2012 г.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rPr>
          <w:sz w:val="24"/>
          <w:szCs w:val="24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4"/>
          <w:szCs w:val="24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rPr>
          <w:sz w:val="24"/>
          <w:szCs w:val="24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4"/>
          <w:szCs w:val="24"/>
        </w:rPr>
        <w:t>Об утверждении административного регламента предоставления муниципальной услуги «Выдача справок и выписок из Реестра имущества муниципального образования сельское поселение «Хасуртайское»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both"/>
        <w:rPr>
          <w:rFonts w:hint="default" w:ascii="Arial" w:hAnsi="Arial" w:cs="Arial"/>
          <w:b/>
          <w:bCs/>
          <w:color w:val="000000"/>
          <w:sz w:val="20"/>
          <w:szCs w:val="20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В соответствии с Федеральным законом от 21.07.1997 № 122-ФЗ «О государственной регистрации прав на недвижимое имущество и сделок с ним, Федеральным законом от 6 октября 2003 года № 131-ФЗ «Об общих принципах организации местного самоуправления в Российской Федерации», Федеральным законом от 09.02.2009 № 8-ФЗ «Об обеспечении доступа к информации о деятельности государственных органов и органов местного самоуправления», Уставом муниципального образования сельское поселение «Хасуртайское» Постановляю: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left"/>
        <w:rPr>
          <w:sz w:val="20"/>
          <w:szCs w:val="20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1.Утвердить административный регламент предоставления муниципальной услуги «Выдача справок и выписок из Реестра имущества муниципального образования сельское поселение «Хасуртайское» (прилагается).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560"/>
        <w:jc w:val="both"/>
        <w:rPr>
          <w:rFonts w:hint="default"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2. Назначить ответственного за оказание муниципальной услуги специалиста администрации муниципального образования сельского поселения «Хасуртайское» по учету.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560"/>
        <w:jc w:val="both"/>
        <w:rPr>
          <w:rFonts w:hint="default"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3. Обнародовать настоящее постановление на информационных стендах и разместить на официальном сайте администрации МО «Хоринский район» » в сети Интернет http://аdmhrn.sdep.ru Раздел сельские поселения. Сельское поселение «</w:t>
      </w: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52635"/>
          <w:spacing w:val="0"/>
          <w:sz w:val="20"/>
          <w:szCs w:val="20"/>
        </w:rPr>
        <w:t>Хасуртайское</w:t>
      </w: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».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560"/>
        <w:jc w:val="both"/>
        <w:rPr>
          <w:rFonts w:hint="default"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4. Настоящее постановление вступает в силу со дня его обнародования.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left"/>
        <w:rPr>
          <w:sz w:val="20"/>
          <w:szCs w:val="20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5.Контроль за выполнением настоящего постановления оставляю за собой.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t>Глава муниципального образования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t>сельское поселение «Хасуртайское»</w:t>
      </w: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0"/>
          <w:szCs w:val="20"/>
          <w:lang w:val="ru-RU"/>
        </w:rPr>
        <w:t xml:space="preserve">                            </w:t>
      </w:r>
      <w:bookmarkStart w:id="0" w:name="_GoBack"/>
      <w:bookmarkEnd w:id="0"/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t>Иванова Л.В.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right"/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0"/>
          <w:szCs w:val="20"/>
        </w:rPr>
      </w:pP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right"/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0"/>
          <w:szCs w:val="20"/>
        </w:rPr>
      </w:pP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right"/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0"/>
          <w:szCs w:val="20"/>
        </w:rPr>
      </w:pP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right"/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0"/>
          <w:szCs w:val="20"/>
        </w:rPr>
      </w:pP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right"/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0"/>
          <w:szCs w:val="20"/>
        </w:rPr>
      </w:pP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right"/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0"/>
          <w:szCs w:val="20"/>
        </w:rPr>
      </w:pP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right"/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0"/>
          <w:szCs w:val="20"/>
        </w:rPr>
      </w:pP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right"/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0"/>
          <w:szCs w:val="20"/>
        </w:rPr>
      </w:pP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right"/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0"/>
          <w:szCs w:val="20"/>
        </w:rPr>
      </w:pP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right"/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0"/>
          <w:szCs w:val="20"/>
        </w:rPr>
      </w:pP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right"/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0"/>
          <w:szCs w:val="20"/>
        </w:rPr>
      </w:pP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right"/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0"/>
          <w:szCs w:val="20"/>
        </w:rPr>
      </w:pP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right"/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0"/>
          <w:szCs w:val="20"/>
        </w:rPr>
      </w:pP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right"/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0"/>
          <w:szCs w:val="20"/>
        </w:rPr>
      </w:pP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right"/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0"/>
          <w:szCs w:val="20"/>
        </w:rPr>
      </w:pP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right"/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0"/>
          <w:szCs w:val="20"/>
        </w:rPr>
      </w:pP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right"/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0"/>
          <w:szCs w:val="20"/>
        </w:rPr>
      </w:pP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right"/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0"/>
          <w:szCs w:val="20"/>
        </w:rPr>
      </w:pP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right"/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0"/>
          <w:szCs w:val="20"/>
        </w:rPr>
      </w:pP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right"/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0"/>
          <w:szCs w:val="20"/>
        </w:rPr>
      </w:pP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right"/>
        <w:rPr>
          <w:sz w:val="20"/>
          <w:szCs w:val="20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br w:type="textWrapping"/>
      </w: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t>Приложение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right"/>
        <w:rPr>
          <w:sz w:val="20"/>
          <w:szCs w:val="20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t>к Постановление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right"/>
        <w:rPr>
          <w:sz w:val="20"/>
          <w:szCs w:val="20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t>Главы администрации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right"/>
        <w:rPr>
          <w:sz w:val="20"/>
          <w:szCs w:val="20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t>муниципального образования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right"/>
        <w:rPr>
          <w:sz w:val="20"/>
          <w:szCs w:val="20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t>сельского поселения «Хасуртайское»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right"/>
        <w:rPr>
          <w:sz w:val="20"/>
          <w:szCs w:val="20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t>от «20» июня 2012 № 22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sz w:val="20"/>
          <w:szCs w:val="20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sz w:val="20"/>
          <w:szCs w:val="20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АДМИНИСТРАТИВНЫЙ РЕГЛАМЕНТ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sz w:val="20"/>
          <w:szCs w:val="20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по предоставлению муниципальной услуги «Выдача справок и выписок из Реестра имущества муниципального образования сельское поселение «Хасуртайское»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sz w:val="20"/>
          <w:szCs w:val="20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 </w:t>
      </w:r>
    </w:p>
    <w:p>
      <w:pPr>
        <w:keepNext w:val="0"/>
        <w:keepLines w:val="0"/>
        <w:widowControl/>
        <w:numPr>
          <w:ilvl w:val="0"/>
          <w:numId w:val="11"/>
        </w:numPr>
        <w:suppressLineNumbers w:val="0"/>
        <w:spacing w:before="0" w:beforeAutospacing="0" w:after="0" w:afterAutospacing="0"/>
        <w:ind w:left="0" w:firstLine="560"/>
        <w:jc w:val="center"/>
        <w:rPr>
          <w:rFonts w:hint="default" w:ascii="Arial" w:hAnsi="Arial" w:cs="Arial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t>                   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t> </w:t>
      </w: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ОБЩИЕ ПОЛОЖЕНИЯ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both"/>
        <w:rPr>
          <w:rFonts w:hint="default" w:ascii="Arial" w:hAnsi="Arial" w:cs="Arial"/>
          <w:b/>
          <w:bCs/>
          <w:color w:val="000000"/>
          <w:sz w:val="20"/>
          <w:szCs w:val="20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both"/>
        <w:rPr>
          <w:rFonts w:hint="default" w:ascii="Arial" w:hAnsi="Arial" w:cs="Arial"/>
          <w:b/>
          <w:bCs/>
          <w:color w:val="000000"/>
          <w:sz w:val="20"/>
          <w:szCs w:val="20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1.1. Предмет регулирования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1.1.1. Предметом регулирования Административного регламента Администрации муниципального образования сельское поселение «Хасуртайское» (далее - регламент) являются отношения, возникающие между юридическими и физическими лицами (далее заявители) и Администрацией муниципального образования сельское поселение «Хасуртайское» (далее - Администрация), связанные с предоставлением Администрацией муниципальной услуги по выдаче справок и выписок из реестра муниципального имущества муниципального образования сельское поселение «Хасуртайское».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1.1.2. Регламент разработан в целях повышения качества предоставления и доступности муниципальной услуги, создания комфортных условий для участников отношений, возникающих при предоставлении муниципальной услуги, и определяет стандарт предоставления муниципальной услуги, сроки и последовательность административных действий и административных процедур при предоставлении муниципальной услуги.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1.2. Круг заявителей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Взаимодействовать с Администрацией при предоставлении муниципальной услуги имеют право физические и юридические лица, а также их представители, полномочия которых подтверждены в соответствии с законодательством Российской Федерации.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1.3. Требования к порядку информирования о предоставлении муниципальной услуги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both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t>1.3.1. Местонахождения органа, предоставляющего муниципальную услугу.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Администрации муниципального образования сельское поселение «Хасуртайское» расположена по адресу: Республика Бурятия, Хоринский район, с.Хасурта, ул. Центральная,108.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Почтовый адрес: 671425, Республика Бурятия, Хоринский район, с.Хасурта, ул. Центральная,108.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Адрес интернет страницы, на котором размещена информация об Администрации муниципального образования сельское поселение «Хасуртайское» (далее - Администрация): http://</w:t>
      </w: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FF0000"/>
          <w:spacing w:val="0"/>
          <w:sz w:val="20"/>
          <w:szCs w:val="20"/>
        </w:rPr>
        <w:t> </w:t>
      </w: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аdmhrn.sdep.ru &gt; Сельские поселения &gt; «Хасуртайское» ( далее - Интернет страница).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both"/>
        <w:rPr>
          <w:rFonts w:ascii="Courier New" w:hAnsi="Courier New" w:cs="Courier New"/>
          <w:sz w:val="20"/>
          <w:szCs w:val="20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t>Часы работы Администрации: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both"/>
        <w:rPr>
          <w:rFonts w:hint="default" w:ascii="Courier New" w:hAnsi="Courier New" w:cs="Courier New"/>
          <w:sz w:val="20"/>
          <w:szCs w:val="20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t>Понедельник-пятница: с 8 часов 30 минут до 16 часов 30 минут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both"/>
        <w:rPr>
          <w:rFonts w:hint="default" w:ascii="Courier New" w:hAnsi="Courier New" w:cs="Courier New"/>
          <w:sz w:val="20"/>
          <w:szCs w:val="20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t>Суббота, воскресенье: выходной день.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both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t>Перерыв на обед: с 12 часов 30 минут до 13 часов 30 минут.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both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t>Телефон отдела: 8(30148) 26 -1 - 66.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both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t>График приёма посетителей специалистом отдела по вопросам консультирования и предоставления муниципальной услуги: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both"/>
        <w:rPr>
          <w:rFonts w:hint="default" w:ascii="Courier New" w:hAnsi="Courier New" w:cs="Courier New"/>
          <w:sz w:val="20"/>
          <w:szCs w:val="20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t>Вторник, четверг, пятница: с 9-00 часов до 12-30 часов.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both"/>
        <w:rPr>
          <w:rFonts w:hint="default" w:ascii="Courier New" w:hAnsi="Courier New" w:cs="Courier New"/>
          <w:sz w:val="20"/>
          <w:szCs w:val="20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t>Понедельник, среда: не приемный день.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1.3.2. Информацию по вопросам предоставления муниципальной услуги можно получить у должностного лица финансового отдела Администрации при личном обращении, а также с использованием телефонной или почтовой связи, по электронной почте или на Интернет странице.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Информация по вопросам предоставления муниципальной услуги размещена: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- на информационных стендах в здании Администрации;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- на Интернет странице сельского поселения «Хасуртайское» на сайте Администрации МО «Хоринский район»;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- на региональном портале государственных услуг http://pgu.govrb.ru;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- на Едином портале государственных и муниципальных услуг http: //www.gosuslugi.ru.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Информация предоставляется по следующим вопросам: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both"/>
        <w:rPr>
          <w:sz w:val="20"/>
          <w:szCs w:val="20"/>
        </w:rPr>
      </w:pPr>
      <w:r>
        <w:rPr>
          <w:rFonts w:ascii="Symbol" w:hAnsi="Symbol" w:cs="Symbo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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t> </w:t>
      </w: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перечень документов, необходимых для предоставления муниципальной услуги;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both"/>
        <w:rPr>
          <w:sz w:val="20"/>
          <w:szCs w:val="20"/>
        </w:rPr>
      </w:pPr>
      <w:r>
        <w:rPr>
          <w:rFonts w:hint="default" w:ascii="Symbol" w:hAnsi="Symbol" w:cs="Symbo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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t> </w:t>
      </w: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время приема и выдачи документов;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both"/>
        <w:rPr>
          <w:sz w:val="20"/>
          <w:szCs w:val="20"/>
        </w:rPr>
      </w:pPr>
      <w:r>
        <w:rPr>
          <w:rFonts w:hint="default" w:ascii="Symbol" w:hAnsi="Symbol" w:cs="Symbo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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t> </w:t>
      </w: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порядок и сроки предоставления муниципальной услуги;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both"/>
        <w:rPr>
          <w:sz w:val="20"/>
          <w:szCs w:val="20"/>
        </w:rPr>
      </w:pPr>
      <w:r>
        <w:rPr>
          <w:rFonts w:hint="default" w:ascii="Symbol" w:hAnsi="Symbol" w:cs="Symbo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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t> </w:t>
      </w: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требования, предъявляемые для оказания муниципальной услуги;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both"/>
        <w:rPr>
          <w:sz w:val="20"/>
          <w:szCs w:val="20"/>
        </w:rPr>
      </w:pPr>
      <w:r>
        <w:rPr>
          <w:rFonts w:hint="default" w:ascii="Symbol" w:hAnsi="Symbol" w:cs="Symbo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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t> </w:t>
      </w: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порядок обжалования действий (бездействия) и решений, осуществляемых и принимаемых в ходе предоставления муниципальной услуги.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1.3.3. Должностное лицо отдела, предоставляющее муниципальную услугу, при ответе на обращения граждан и организаций обязано: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both"/>
        <w:rPr>
          <w:rFonts w:hint="default" w:ascii="Arial" w:hAnsi="Arial" w:cs="Arial"/>
          <w:b/>
          <w:bCs/>
          <w:color w:val="000000"/>
          <w:sz w:val="20"/>
          <w:szCs w:val="20"/>
        </w:rPr>
      </w:pPr>
      <w:r>
        <w:rPr>
          <w:rFonts w:hint="default" w:ascii="Symbol" w:hAnsi="Symbol" w:cs="Symbo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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t> </w:t>
      </w: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при устном обращении заинтересованного лица (по телефону или лично) дать ответ самостоятельно. Если должностное лицо, к которому обратилось заинтересованное лицо, не может ответить на вопрос сразу, то оно может предложить заинтересованному лицу обратиться письменно, либо назначить другое удобное для него время консультации;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both"/>
        <w:rPr>
          <w:rFonts w:hint="default" w:ascii="Arial" w:hAnsi="Arial" w:cs="Arial"/>
          <w:b/>
          <w:bCs/>
          <w:color w:val="000000"/>
          <w:sz w:val="20"/>
          <w:szCs w:val="20"/>
        </w:rPr>
      </w:pPr>
      <w:r>
        <w:rPr>
          <w:rFonts w:hint="default" w:ascii="Symbol" w:hAnsi="Symbol" w:cs="Symbo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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t> </w:t>
      </w: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корректно и внимательно относиться к заинтересованным лицам. При ответе на телефонные звонки должностное лицо, осуществляющее консультирование, должно назвать фамилию, имя, отчество, занимаемую должность Администрации.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консультирования должностное лицо, осуществляющее консультирование, должно кратко подвести итоги и перечислить меры, которые надо принять (кто именно, когда и что должен сделать);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both"/>
        <w:rPr>
          <w:rFonts w:hint="default" w:ascii="Arial" w:hAnsi="Arial" w:cs="Arial"/>
          <w:b/>
          <w:bCs/>
          <w:color w:val="000000"/>
          <w:sz w:val="20"/>
          <w:szCs w:val="20"/>
        </w:rPr>
      </w:pPr>
      <w:r>
        <w:rPr>
          <w:rFonts w:hint="default" w:ascii="Symbol" w:hAnsi="Symbol" w:cs="Symbo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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t> </w:t>
      </w: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ответы на письменные обращения давать в простой, четкой и понятной форме в письменном виде, которые должны содержать: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both"/>
        <w:rPr>
          <w:rFonts w:hint="default" w:ascii="Arial" w:hAnsi="Arial" w:cs="Arial"/>
          <w:b/>
          <w:bCs/>
          <w:color w:val="000000"/>
          <w:sz w:val="20"/>
          <w:szCs w:val="20"/>
        </w:rPr>
      </w:pPr>
      <w:r>
        <w:rPr>
          <w:rFonts w:hint="default" w:ascii="Symbol" w:hAnsi="Symbol" w:cs="Symbo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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t> </w:t>
      </w: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ответы на поставленные вопросы;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both"/>
        <w:rPr>
          <w:rFonts w:hint="default" w:ascii="Arial" w:hAnsi="Arial" w:cs="Arial"/>
          <w:b/>
          <w:bCs/>
          <w:color w:val="000000"/>
          <w:sz w:val="20"/>
          <w:szCs w:val="20"/>
        </w:rPr>
      </w:pPr>
      <w:r>
        <w:rPr>
          <w:rFonts w:hint="default" w:ascii="Symbol" w:hAnsi="Symbol" w:cs="Symbo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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t> </w:t>
      </w: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должность, фамилию и инициалы лица, подписавшего ответ;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both"/>
        <w:rPr>
          <w:rFonts w:hint="default" w:ascii="Arial" w:hAnsi="Arial" w:cs="Arial"/>
          <w:b/>
          <w:bCs/>
          <w:color w:val="000000"/>
          <w:sz w:val="20"/>
          <w:szCs w:val="20"/>
        </w:rPr>
      </w:pPr>
      <w:r>
        <w:rPr>
          <w:rFonts w:hint="default" w:ascii="Symbol" w:hAnsi="Symbol" w:cs="Symbo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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t> </w:t>
      </w: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фамилию и инициалы ответственного исполнителя;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both"/>
        <w:rPr>
          <w:rFonts w:hint="default" w:ascii="Arial" w:hAnsi="Arial" w:cs="Arial"/>
          <w:b/>
          <w:bCs/>
          <w:color w:val="000000"/>
          <w:sz w:val="20"/>
          <w:szCs w:val="20"/>
        </w:rPr>
      </w:pPr>
      <w:r>
        <w:rPr>
          <w:rFonts w:hint="default" w:ascii="Symbol" w:hAnsi="Symbol" w:cs="Symbo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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t> </w:t>
      </w: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номер телефона ответственного исполнителя.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Основными требованиями к информированию Заявителей являются: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both"/>
        <w:rPr>
          <w:sz w:val="20"/>
          <w:szCs w:val="20"/>
        </w:rPr>
      </w:pPr>
      <w:r>
        <w:rPr>
          <w:rFonts w:hint="default" w:ascii="Symbol" w:hAnsi="Symbol" w:cs="Symbo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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t> </w:t>
      </w: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достоверность предоставляемой информации;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both"/>
        <w:rPr>
          <w:sz w:val="20"/>
          <w:szCs w:val="20"/>
        </w:rPr>
      </w:pPr>
      <w:r>
        <w:rPr>
          <w:rFonts w:hint="default" w:ascii="Symbol" w:hAnsi="Symbol" w:cs="Symbo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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t> </w:t>
      </w: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четкость изложенной информации;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both"/>
        <w:rPr>
          <w:sz w:val="20"/>
          <w:szCs w:val="20"/>
        </w:rPr>
      </w:pPr>
      <w:r>
        <w:rPr>
          <w:rFonts w:hint="default" w:ascii="Symbol" w:hAnsi="Symbol" w:cs="Symbo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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t> </w:t>
      </w: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полнота информации;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both"/>
        <w:rPr>
          <w:sz w:val="20"/>
          <w:szCs w:val="20"/>
        </w:rPr>
      </w:pPr>
      <w:r>
        <w:rPr>
          <w:rFonts w:hint="default" w:ascii="Symbol" w:hAnsi="Symbol" w:cs="Symbo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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t> </w:t>
      </w: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удобство и доступность получения информации.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1.3.4. На стендах в местах предоставления муниципальной услуги размещаются следующие информационные материалы: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both"/>
        <w:rPr>
          <w:rFonts w:hint="default" w:ascii="Arial" w:hAnsi="Arial" w:cs="Arial"/>
          <w:b/>
          <w:bCs/>
          <w:color w:val="000000"/>
          <w:sz w:val="20"/>
          <w:szCs w:val="20"/>
        </w:rPr>
      </w:pPr>
      <w:r>
        <w:rPr>
          <w:rFonts w:hint="default" w:ascii="Symbol" w:hAnsi="Symbol" w:cs="Symbo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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t> </w:t>
      </w: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исчерпывающая информация о порядке предоставления муниципальной услуги (в виде блок-схемы, наглядно отображающей алгоритм прохождения административных процедур);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both"/>
        <w:rPr>
          <w:rFonts w:hint="default" w:ascii="Arial" w:hAnsi="Arial" w:cs="Arial"/>
          <w:b/>
          <w:bCs/>
          <w:color w:val="000000"/>
          <w:sz w:val="20"/>
          <w:szCs w:val="20"/>
        </w:rPr>
      </w:pPr>
      <w:r>
        <w:rPr>
          <w:rFonts w:hint="default" w:ascii="Symbol" w:hAnsi="Symbol" w:cs="Symbo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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t> </w:t>
      </w: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перечень документов, направляемых заявителем, и требования, предъявляемые к этим документам;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both"/>
        <w:rPr>
          <w:rFonts w:hint="default" w:ascii="Arial" w:hAnsi="Arial" w:cs="Arial"/>
          <w:b/>
          <w:bCs/>
          <w:color w:val="000000"/>
          <w:sz w:val="20"/>
          <w:szCs w:val="20"/>
        </w:rPr>
      </w:pPr>
      <w:r>
        <w:rPr>
          <w:rFonts w:hint="default" w:ascii="Symbol" w:hAnsi="Symbol" w:cs="Symbo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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t> </w:t>
      </w: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формы документов для заполнения, образцы заполнения документов;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both"/>
        <w:rPr>
          <w:rFonts w:hint="default" w:ascii="Arial" w:hAnsi="Arial" w:cs="Arial"/>
          <w:b/>
          <w:bCs/>
          <w:color w:val="000000"/>
          <w:sz w:val="20"/>
          <w:szCs w:val="20"/>
        </w:rPr>
      </w:pPr>
      <w:r>
        <w:rPr>
          <w:rFonts w:hint="default" w:ascii="Symbol" w:hAnsi="Symbol" w:cs="Symbo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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t> </w:t>
      </w: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перечень оснований для отказа в предоставлении муниципальной услуги;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both"/>
        <w:rPr>
          <w:rFonts w:hint="default" w:ascii="Arial" w:hAnsi="Arial" w:cs="Arial"/>
          <w:b/>
          <w:bCs/>
          <w:color w:val="000000"/>
          <w:sz w:val="20"/>
          <w:szCs w:val="20"/>
        </w:rPr>
      </w:pPr>
      <w:r>
        <w:rPr>
          <w:rFonts w:hint="default" w:ascii="Symbol" w:hAnsi="Symbol" w:cs="Symbo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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t> </w:t>
      </w: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порядок обжалования решения, действий или бездействия должностных лиц, предоставляющих муниципальную услугу.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Тексты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1.3.5. В любое время с момента представления заявителем в Администрацию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телефону, электронной почте или на личном приеме.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1.3.6. Консультирование Заявителей по вопросам предоставления муниципальной услуги осуществляется бесплатно.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sz w:val="20"/>
          <w:szCs w:val="20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sz w:val="20"/>
          <w:szCs w:val="20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2. СТАНДАРТ ПРЕДОСТАВЛЕНИЯ МУНИЦИПАЛЬНОЙ УСЛУГИ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2.1. Наименование муниципальной услуги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Муниципальная услуга, порядок предоставления которой определяется настоящим Административным регламентом, называется «Выдача выписок из реестра объектов недвижимого имущества, находящегося в муниципальной собственности муниципального образования сельское поселение «Хасуртайское».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2.2. Орган, предоставляющий муниципальную услугу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2.2.1. Муниципальная услуга представляется Администрацией муниципального образования сельское поселение «Хасуртайское» в лице специалиста (далее – ответственный исполнитель).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2.2.2. Ответственный исполнитель не вправе требовать от заявителя осуществления действий, в том числе согласований, необходимых для получения муниципальной услуги и связанных с обращением в иные государственные органы, органы местного самоуправления, организации, за исключением получения услуг и получения документов и информации, включенных в перечень услуг, которые являются необходимыми и обязательными для предоставления муниципальных услуг, утвержденный решением Совета депутатов.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2.3.Результат предоставления муниципальной услуги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Результатом исполнения муниципальной услуги является выдача заинтересованным лицам одного из нижеперечисленных документов: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both"/>
        <w:rPr>
          <w:rFonts w:hint="default" w:ascii="Arial" w:hAnsi="Arial" w:cs="Arial"/>
          <w:b/>
          <w:bCs/>
          <w:color w:val="000000"/>
          <w:sz w:val="20"/>
          <w:szCs w:val="20"/>
        </w:rPr>
      </w:pPr>
      <w:r>
        <w:rPr>
          <w:rFonts w:hint="default" w:ascii="Symbol" w:hAnsi="Symbol" w:cs="Symbo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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t> </w:t>
      </w: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Выписка из Реестра объектов недвижимого имущества, находящегося в муниципальной собственности муниципального образования сельское поселение «Хасуртайское» по форме приложения № 5;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both"/>
        <w:rPr>
          <w:rFonts w:hint="default" w:ascii="Arial" w:hAnsi="Arial" w:cs="Arial"/>
          <w:b/>
          <w:bCs/>
          <w:color w:val="000000"/>
          <w:sz w:val="20"/>
          <w:szCs w:val="20"/>
        </w:rPr>
      </w:pPr>
      <w:r>
        <w:rPr>
          <w:rFonts w:hint="default" w:ascii="Symbol" w:hAnsi="Symbol" w:cs="Symbo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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t> </w:t>
      </w: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Уведомление об отказе в предоставлении информации по форме приложения № 6.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( Далее – Итоговый документ).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2.4. Срок предоставления муниципальной услуги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2.4.1. Максимальный срок предоставления муниципальной услуги пять рабочих дней с момента регистрации запроса.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2.5. Перечень нормативные правовые акты, регулирующие отношения, возникающие в связи предоставление муниципальной услуги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both"/>
        <w:rPr>
          <w:rFonts w:hint="default" w:ascii="Arial" w:hAnsi="Arial" w:cs="Arial"/>
          <w:b/>
          <w:bCs/>
          <w:color w:val="000000"/>
          <w:sz w:val="20"/>
          <w:szCs w:val="20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Предоставление муниципальной услуги осуществляется в соответствии с: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both"/>
        <w:rPr>
          <w:rFonts w:hint="default" w:ascii="Arial" w:hAnsi="Arial" w:cs="Arial"/>
          <w:b/>
          <w:bCs/>
          <w:color w:val="000000"/>
          <w:sz w:val="20"/>
          <w:szCs w:val="20"/>
        </w:rPr>
      </w:pPr>
      <w:r>
        <w:rPr>
          <w:rFonts w:hint="default" w:ascii="Symbol" w:hAnsi="Symbol" w:cs="Symbo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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t> </w:t>
      </w: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Конституцией Российской Федерации;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both"/>
        <w:rPr>
          <w:rFonts w:hint="default" w:ascii="Arial" w:hAnsi="Arial" w:cs="Arial"/>
          <w:b/>
          <w:bCs/>
          <w:color w:val="000000"/>
          <w:sz w:val="20"/>
          <w:szCs w:val="20"/>
        </w:rPr>
      </w:pPr>
      <w:r>
        <w:rPr>
          <w:rFonts w:hint="default" w:ascii="Symbol" w:hAnsi="Symbol" w:cs="Symbo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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t> </w:t>
      </w: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Федеральным законом от 21.07.1997 № 122-ФЗ «О государственной регистрации прав на недвижимое имущество и сделок с ним;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both"/>
        <w:rPr>
          <w:rFonts w:hint="default" w:ascii="Arial" w:hAnsi="Arial" w:cs="Arial"/>
          <w:b/>
          <w:bCs/>
          <w:color w:val="000000"/>
          <w:sz w:val="20"/>
          <w:szCs w:val="20"/>
        </w:rPr>
      </w:pPr>
      <w:r>
        <w:rPr>
          <w:rFonts w:hint="default" w:ascii="Symbol" w:hAnsi="Symbol" w:cs="Symbo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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t> </w:t>
      </w: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Федеральным законом от 06.10.2003 № 131-ФЗ «Об общих принципах организации местного самоуправления в Российской Федерации»;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both"/>
        <w:rPr>
          <w:rFonts w:hint="default" w:ascii="Arial" w:hAnsi="Arial" w:cs="Arial"/>
          <w:b/>
          <w:bCs/>
          <w:color w:val="000000"/>
          <w:sz w:val="20"/>
          <w:szCs w:val="20"/>
        </w:rPr>
      </w:pPr>
      <w:r>
        <w:rPr>
          <w:rFonts w:hint="default" w:ascii="Symbol" w:hAnsi="Symbol" w:cs="Symbo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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t> </w:t>
      </w: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Федеральным законом от 09.02.2009 № 8-ФЗ «Об обеспечении доступа к информации о деятельности государственных органов и органов местного самоуправления»;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both"/>
        <w:rPr>
          <w:rFonts w:hint="default" w:ascii="Arial" w:hAnsi="Arial" w:cs="Arial"/>
          <w:b/>
          <w:bCs/>
          <w:color w:val="000000"/>
          <w:sz w:val="20"/>
          <w:szCs w:val="20"/>
        </w:rPr>
      </w:pPr>
      <w:r>
        <w:rPr>
          <w:rFonts w:hint="default" w:ascii="Symbol" w:hAnsi="Symbol" w:cs="Symbo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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t> </w:t>
      </w: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Уставом муниципального образования сельское поселение «Хасуртайское»;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560"/>
        <w:jc w:val="both"/>
        <w:rPr>
          <w:rFonts w:hint="default"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hint="default" w:ascii="Symbol" w:hAnsi="Symbol" w:cs="Symbo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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t> </w:t>
      </w: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Порядком разработки и утверждения административных регламентов предоставления муниципальных услуг муниципального образования сельское поселение «Хасуртайское», утверждённого постановлением главы администрации МО СП «Хасуртайское» №9 от 03.05.2012.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2.6. Исчерпывающий перечень документов, необходимых в соответствии с нормативными правовыми актами для предоставления муниципальной услуги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2.6.1. Для получения муниципальной услуги Заявитель: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both"/>
        <w:rPr>
          <w:rFonts w:hint="default" w:ascii="Arial" w:hAnsi="Arial" w:cs="Arial"/>
          <w:b/>
          <w:bCs/>
          <w:color w:val="000000"/>
          <w:sz w:val="20"/>
          <w:szCs w:val="20"/>
        </w:rPr>
      </w:pPr>
      <w:r>
        <w:rPr>
          <w:rFonts w:hint="default" w:ascii="Symbol" w:hAnsi="Symbol" w:cs="Symbo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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t> </w:t>
      </w: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физическое лицо предоставляет Запрос по форме, установленной приложением № 2 и предоставляет документ, удостоверяющий личность;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both"/>
        <w:rPr>
          <w:rFonts w:hint="default" w:ascii="Arial" w:hAnsi="Arial" w:cs="Arial"/>
          <w:b/>
          <w:bCs/>
          <w:color w:val="000000"/>
          <w:sz w:val="20"/>
          <w:szCs w:val="20"/>
        </w:rPr>
      </w:pPr>
      <w:r>
        <w:rPr>
          <w:rFonts w:hint="default" w:ascii="Symbol" w:hAnsi="Symbol" w:cs="Symbo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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t> </w:t>
      </w: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юридическое лицо предоставляет Запрос по форме, установленной приложения № 3 и документы, подтверждающие полномочия представителя Заявителя.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Заявитель вправе самостоятельно представить иной документ, позволяющей однозначно определить (идентифицировать) объект.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2.6.2. Документы, представляемые Заявителем, должны соответствовать следующим требованиям: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both"/>
        <w:rPr>
          <w:rFonts w:hint="default" w:ascii="Arial" w:hAnsi="Arial" w:cs="Arial"/>
          <w:b/>
          <w:bCs/>
          <w:color w:val="000000"/>
          <w:sz w:val="20"/>
          <w:szCs w:val="20"/>
        </w:rPr>
      </w:pPr>
      <w:r>
        <w:rPr>
          <w:rFonts w:hint="default" w:ascii="Symbol" w:hAnsi="Symbol" w:cs="Symbo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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t> </w:t>
      </w: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тексты документов написаны разборчиво, в документах нет подчисток, приписок, исправлений, не оговоренных в установленном законом порядке;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both"/>
        <w:rPr>
          <w:rFonts w:hint="default" w:ascii="Arial" w:hAnsi="Arial" w:cs="Arial"/>
          <w:b/>
          <w:bCs/>
          <w:color w:val="000000"/>
          <w:sz w:val="20"/>
          <w:szCs w:val="20"/>
        </w:rPr>
      </w:pPr>
      <w:r>
        <w:rPr>
          <w:rFonts w:hint="default" w:ascii="Symbol" w:hAnsi="Symbol" w:cs="Symbo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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t> </w:t>
      </w: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документы не написаны карандашом;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both"/>
        <w:rPr>
          <w:rFonts w:hint="default" w:ascii="Arial" w:hAnsi="Arial" w:cs="Arial"/>
          <w:b/>
          <w:bCs/>
          <w:color w:val="000000"/>
          <w:sz w:val="20"/>
          <w:szCs w:val="20"/>
        </w:rPr>
      </w:pPr>
      <w:r>
        <w:rPr>
          <w:rFonts w:hint="default" w:ascii="Symbol" w:hAnsi="Symbol" w:cs="Symbo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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t> </w:t>
      </w: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документы не имеют серьезных повреждений, наличие которых не позволяет однозначно истолковать их содержание;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both"/>
        <w:rPr>
          <w:rFonts w:hint="default" w:ascii="Arial" w:hAnsi="Arial" w:cs="Arial"/>
          <w:b/>
          <w:bCs/>
          <w:color w:val="000000"/>
          <w:sz w:val="20"/>
          <w:szCs w:val="20"/>
        </w:rPr>
      </w:pPr>
      <w:r>
        <w:rPr>
          <w:rFonts w:hint="default" w:ascii="Symbol" w:hAnsi="Symbol" w:cs="Symbo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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t> </w:t>
      </w: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документы представлены в подлинниках, либо в копиях, заверенных в установленном законом порядке.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2.7. Недопущение требования от заявителя представления документов, информации, не предусмотренных нормативными правовыми актами, регулирующими предоставление муниципальной услуги</w:t>
      </w:r>
    </w:p>
    <w:p>
      <w:pPr>
        <w:pStyle w:val="90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  <w:shd w:val="clear" w:fill="FFFFFF"/>
        </w:rPr>
        <w:t>При предоставлении муниципальной услуги ответственный исполнитель не вправе запрашивать у Заявителей: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both"/>
        <w:rPr>
          <w:rFonts w:hint="default" w:ascii="Arial" w:hAnsi="Arial" w:cs="Arial"/>
          <w:sz w:val="20"/>
          <w:szCs w:val="20"/>
        </w:rPr>
      </w:pPr>
      <w:r>
        <w:rPr>
          <w:rFonts w:hint="default" w:ascii="Symbol" w:hAnsi="Symbol" w:cs="Symbol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t>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t> </w:t>
      </w: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t>предоставление документов и информации, не предусмотренных настоящим регламентом, регулирующим предоставление муниципальной услуги;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both"/>
        <w:rPr>
          <w:rFonts w:hint="default" w:ascii="Arial" w:hAnsi="Arial" w:cs="Arial"/>
          <w:sz w:val="20"/>
          <w:szCs w:val="20"/>
        </w:rPr>
      </w:pPr>
      <w:r>
        <w:rPr>
          <w:rFonts w:hint="default" w:ascii="Symbol" w:hAnsi="Symbol" w:cs="Symbol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t>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t> </w:t>
      </w: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t>предоставление документов и информации, которые в соответствии с нормативными правовыми актами Российской Федерации, нормативными правовыми актами Республики Бурятия и муниципальными нормативными актами находятся 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 , участвующих в предоставлении муниципальной услуги, за исключением документов, указанных в части 6 статьи 7 Федерального закона «Об организации предоставления государственных и муниципальных услуг».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both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2.8.Исчерпывающий перечь оснований для отказа в приеме документов необходимых для предоставления муниципальной услуги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Основанием для отказа в приеме документов, необходимых для предоставления муниципальной услуги, является предоставление заявителем документов не соответствующих требованиям подпункта 2.6.2.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2.9. Исчерпывающий перечень оснований для отказа в предоставлении муниципальной услуги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2.9.1. Основанием для отказа в представлении муниципальной услуги является: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both"/>
        <w:rPr>
          <w:rFonts w:hint="default" w:ascii="Arial" w:hAnsi="Arial" w:cs="Arial"/>
          <w:b/>
          <w:bCs/>
          <w:color w:val="000000"/>
          <w:sz w:val="20"/>
          <w:szCs w:val="20"/>
        </w:rPr>
      </w:pPr>
      <w:r>
        <w:rPr>
          <w:rFonts w:hint="default" w:ascii="Symbol" w:hAnsi="Symbol" w:cs="Symbo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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t> </w:t>
      </w: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предоставление неполного перечня документов, определенного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both"/>
        <w:rPr>
          <w:rFonts w:hint="default" w:ascii="Arial" w:hAnsi="Arial" w:cs="Arial"/>
          <w:b/>
          <w:bCs/>
          <w:color w:val="000000"/>
          <w:sz w:val="20"/>
          <w:szCs w:val="20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пунктом 2.6. Регламента;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both"/>
        <w:rPr>
          <w:rFonts w:hint="default" w:ascii="Arial" w:hAnsi="Arial" w:cs="Arial"/>
          <w:b/>
          <w:bCs/>
          <w:color w:val="000000"/>
          <w:sz w:val="20"/>
          <w:szCs w:val="20"/>
        </w:rPr>
      </w:pPr>
      <w:r>
        <w:rPr>
          <w:rFonts w:hint="default" w:ascii="Symbol" w:hAnsi="Symbol" w:cs="Symbo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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t> </w:t>
      </w: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отсутствие в запросе информации, позволяющей однозначно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both"/>
        <w:rPr>
          <w:rFonts w:hint="default" w:ascii="Arial" w:hAnsi="Arial" w:cs="Arial"/>
          <w:b/>
          <w:bCs/>
          <w:color w:val="000000"/>
          <w:sz w:val="20"/>
          <w:szCs w:val="20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определить (идентифицировать) объект.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2.9.2. Основания для приостановления муниципальной услуги отсутствуют.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2.10. Информация о платности (бесплатности) предоставления муниципальной услуги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Предоставление услуги осуществляется бесплатно.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both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t>2.11. Максимальный срок ожидания в очереди при подаче заявления и при получении результата предоставления муниципальной услуги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both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t>Максимальное время ожидания в очереди при подаче Запроса и при получении результата предоставления муниципальной услуги не должно превышать 15 минут.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both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both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t>2.12. Срок и порядок регистрации Запроса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both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t>2.12.1. Прием Запроса, включая проверку полноты представленных документов, указанных в пункте 2.6. Регламента, не должны превышать 15 минут.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Запрос регистрируется путем проставления входящего номера и даты документа в Журнале учёта предоставления муниципальных услуг, который ведётся на бумажном носителе, и на Запросе (в том числе при поступлении Запроса почтовым отправлением) в день поступления Запроса.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560"/>
        <w:jc w:val="both"/>
        <w:rPr>
          <w:rFonts w:hint="default"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both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t>2.13. Требования к помещениям, в которых предоставляется муниципальная услуга, к месту ожидания и приема заявителей, размещению и оформлению визуальной и текстовой информации о порядке предоставления муниципальной услуги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2.13.1. На территории, прилегающей к месторасположению Администрации, оборудуются места для парковки автотранспортных средств. На стоянке должно быть не менее 3 мест, из них не менее 1 места - для парковки специальных транспортных средств лиц с ограниченными возможностями передвижения. Доступ заявителей к парковочным местам является бесплатным.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2.13.2. Здание, в котором расположена Администрация, должно быть оборудовано отдельным входом для свободного доступа заявителей в помещения, в которых предоставляется муниципальная услуга.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2.13.3. Входы в помещения, в которых предоставляется муниципальная услуга, оборудуются пандусами, расширенными проходами, позволяющими обеспечить беспрепятственный доступ лиц с ограниченными возможностями передвижения, в том числе лиц, использующих кресла-коляски.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2.13.4. Центральный вход в здание должен быть оборудован информационной табличкой (вывеской), содержащей информацию о наименовании и графике работы Администрации.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2.13.5. Помещения, в которых предоставляется муниципальная услуга, должны соответствовать установленным противопожарным и санитарно-эпидемиологическим правилам и нормативам.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2.13.6. Помещения, в которых предоставляется муниципальная услуга, включают места для ожидания, места для информирования заявителей и заполнения необходимых документов, а также места для приема заявителей.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2.13.7. Места для ожидания должны соответствовать комфортным условиям для заявителей и оптимальным условиям работы должностных лиц.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2.13.8. Места для ожидания оборудуются стульями, количество которых определяется исходя из фактической нагрузки и возможностей для их размещения в здании.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2.13.9. Места для информирования заявителей должны иметь информационный стенд с полной информацией по предоставляемой услуге (включая настоящий Регламент с приложениями).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2.13.10. Прием заявителей осуществляется в служебном кабинете ответственного исполнителя, ведущего прием.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2.13.11. Кабинеты приема заявителей должны быть оборудованы информационными табличками с указанием: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both"/>
        <w:rPr>
          <w:rFonts w:hint="default" w:ascii="Arial" w:hAnsi="Arial" w:cs="Arial"/>
          <w:b/>
          <w:bCs/>
          <w:color w:val="000000"/>
          <w:sz w:val="20"/>
          <w:szCs w:val="20"/>
        </w:rPr>
      </w:pPr>
      <w:r>
        <w:rPr>
          <w:rFonts w:hint="default" w:ascii="Symbol" w:hAnsi="Symbol" w:cs="Symbo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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t> </w:t>
      </w: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номера кабинета;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both"/>
        <w:rPr>
          <w:rFonts w:hint="default" w:ascii="Arial" w:hAnsi="Arial" w:cs="Arial"/>
          <w:b/>
          <w:bCs/>
          <w:color w:val="000000"/>
          <w:sz w:val="20"/>
          <w:szCs w:val="20"/>
        </w:rPr>
      </w:pPr>
      <w:r>
        <w:rPr>
          <w:rFonts w:hint="default" w:ascii="Symbol" w:hAnsi="Symbol" w:cs="Symbo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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t> </w:t>
      </w: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фамилии, имени, отчества и должности лица, ведущего прием.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2.13.12. Места для приема заявителей должны быть снабжены стулом, местом для письма и раскладки документов.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2.13.13. В целях обеспечения конфиденциальности сведений о заявителе, одним должностным лицом одновременно ведется прием только одного заявителя. Одновременный прием двух и более заявителей не допускается.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2.13.14. Рабочее место ответственного исполнителя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Заявителям должна быть предоставлена возможность копирования документов.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2.13.15. При оборудовании помещений, в которых предоставляется муниципальная услуга, обеспечивается возможность беспрепятственной эвакуации всех заявителей и должностных лиц в случае возникновения чрезвычайной ситуации.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2.14. Показатели доступности и качества муниципальной услуги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both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t>Показателями доступности и качества муниципальной услуги являются: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both"/>
        <w:rPr>
          <w:sz w:val="20"/>
          <w:szCs w:val="20"/>
        </w:rPr>
      </w:pPr>
      <w:r>
        <w:rPr>
          <w:rFonts w:hint="default" w:ascii="Symbol" w:hAnsi="Symbol" w:cs="Symbo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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t> </w:t>
      </w: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оказание муниципальной услуги в соответствии с требованиями, установленными законодательством Российской Федерации;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both"/>
        <w:rPr>
          <w:sz w:val="20"/>
          <w:szCs w:val="20"/>
        </w:rPr>
      </w:pPr>
      <w:r>
        <w:rPr>
          <w:rFonts w:hint="default" w:ascii="Symbol" w:hAnsi="Symbol" w:cs="Symbo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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t> </w:t>
      </w: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соблюдение стандарта предоставления муниципальной услуги;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both"/>
        <w:rPr>
          <w:sz w:val="20"/>
          <w:szCs w:val="20"/>
        </w:rPr>
      </w:pPr>
      <w:r>
        <w:rPr>
          <w:rFonts w:hint="default" w:ascii="Symbol" w:hAnsi="Symbol" w:cs="Symbo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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t> </w:t>
      </w: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открытый доступ для заявителей и других лиц к информации о порядке и сроках предоставления муниципальной услуги, порядки обжалования действий (бездействия) должностных лиц Администрации;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both"/>
        <w:rPr>
          <w:sz w:val="20"/>
          <w:szCs w:val="20"/>
        </w:rPr>
      </w:pPr>
      <w:r>
        <w:rPr>
          <w:rFonts w:hint="default" w:ascii="Symbol" w:hAnsi="Symbol" w:cs="Symbo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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t> </w:t>
      </w: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степень информированности граждан о порядке предоставления муниципальной услуги (доступность информации о муниципальной услуге, возможность выбора способа получения информации, предоставление возможности получения информации о ходе предоставления муниципальной услуги, в том числе с использованием информационно-коммуникационных технологий);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both"/>
        <w:rPr>
          <w:sz w:val="20"/>
          <w:szCs w:val="20"/>
        </w:rPr>
      </w:pPr>
      <w:r>
        <w:rPr>
          <w:rFonts w:hint="default" w:ascii="Symbol" w:hAnsi="Symbol" w:cs="Symbo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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t> </w:t>
      </w: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возможность выбора заявителем формы обращения за предоставлением муниципальной услуги (лично, посредством почтовой связи, в форме электронного документооборота через единый портал государственных и муниципальных услуг (функций));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both"/>
        <w:rPr>
          <w:sz w:val="20"/>
          <w:szCs w:val="20"/>
        </w:rPr>
      </w:pPr>
      <w:r>
        <w:rPr>
          <w:rFonts w:hint="default" w:ascii="Symbol" w:hAnsi="Symbol" w:cs="Symbo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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t> </w:t>
      </w: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доступность помещений, в которых предоставляется муниципальная услуга, для граждан с ограничениями жизнедеятельности;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both"/>
        <w:rPr>
          <w:sz w:val="20"/>
          <w:szCs w:val="20"/>
        </w:rPr>
      </w:pPr>
      <w:r>
        <w:rPr>
          <w:rFonts w:hint="default" w:ascii="Symbol" w:hAnsi="Symbol" w:cs="Symbo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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t> </w:t>
      </w: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своевременность предоставления муниципальной услуги в соответствии со стандартом ее предоставления, установленным Регламентом.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sz w:val="20"/>
          <w:szCs w:val="20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center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both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both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t>3.1. Исчерпывающий перечень административных процедур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3.1.1. Предоставление муниципальной услуги включает в себя следующие административные процедуры: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both"/>
        <w:rPr>
          <w:rFonts w:hint="default" w:ascii="Arial" w:hAnsi="Arial" w:cs="Arial"/>
          <w:b/>
          <w:bCs/>
          <w:color w:val="000000"/>
          <w:sz w:val="20"/>
          <w:szCs w:val="20"/>
        </w:rPr>
      </w:pPr>
      <w:r>
        <w:rPr>
          <w:rFonts w:hint="default" w:ascii="Symbol" w:hAnsi="Symbol" w:cs="Symbo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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t> </w:t>
      </w: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приём и регистрация Запроса и прилагаемых документов;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both"/>
        <w:rPr>
          <w:rFonts w:hint="default" w:ascii="Arial" w:hAnsi="Arial" w:cs="Arial"/>
          <w:b/>
          <w:bCs/>
          <w:color w:val="000000"/>
          <w:sz w:val="20"/>
          <w:szCs w:val="20"/>
        </w:rPr>
      </w:pPr>
      <w:r>
        <w:rPr>
          <w:rFonts w:hint="default" w:ascii="Symbol" w:hAnsi="Symbol" w:cs="Symbo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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t> </w:t>
      </w: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рассмотрение запроса и подготовка Итогового документа;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both"/>
        <w:rPr>
          <w:rFonts w:hint="default" w:ascii="Arial" w:hAnsi="Arial" w:cs="Arial"/>
          <w:b/>
          <w:bCs/>
          <w:color w:val="000000"/>
          <w:sz w:val="20"/>
          <w:szCs w:val="20"/>
        </w:rPr>
      </w:pPr>
      <w:r>
        <w:rPr>
          <w:rFonts w:hint="default" w:ascii="Symbol" w:hAnsi="Symbol" w:cs="Symbo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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t> </w:t>
      </w: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выдача Итогового документа.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Блок-схема описания процесса предоставления муниципальной услуги приведена в приложении № 1 к Регламенту.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3.1.2. Все обращения Заявителей о предоставлении муниципальной услуги подлежат обязательной регистрации в Журнале учёта предоставления муниципальных услуг муниципального образования сельское поселение «Хасуртайское» ( Журнал учёта) с содержанием следующей информации :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both"/>
        <w:rPr>
          <w:rFonts w:hint="default" w:ascii="Arial" w:hAnsi="Arial" w:cs="Arial"/>
          <w:b/>
          <w:bCs/>
          <w:color w:val="000000"/>
          <w:sz w:val="20"/>
          <w:szCs w:val="20"/>
        </w:rPr>
      </w:pPr>
      <w:r>
        <w:rPr>
          <w:rFonts w:hint="default" w:ascii="Symbol" w:hAnsi="Symbol" w:cs="Symbo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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t> </w:t>
      </w: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дата и время обращения, время принятия заявления и документов;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both"/>
        <w:rPr>
          <w:rFonts w:hint="default" w:ascii="Arial" w:hAnsi="Arial" w:cs="Arial"/>
          <w:b/>
          <w:bCs/>
          <w:color w:val="000000"/>
          <w:sz w:val="20"/>
          <w:szCs w:val="20"/>
        </w:rPr>
      </w:pPr>
      <w:r>
        <w:rPr>
          <w:rFonts w:hint="default" w:ascii="Symbol" w:hAnsi="Symbol" w:cs="Symbo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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t> </w:t>
      </w: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фамилия, имя, отчество Заявителя (в случае обращения юридического лица – наименование организации, учреждения, предприятия);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both"/>
        <w:rPr>
          <w:rFonts w:hint="default" w:ascii="Arial" w:hAnsi="Arial" w:cs="Arial"/>
          <w:b/>
          <w:bCs/>
          <w:color w:val="000000"/>
          <w:sz w:val="20"/>
          <w:szCs w:val="20"/>
        </w:rPr>
      </w:pPr>
      <w:r>
        <w:rPr>
          <w:rFonts w:hint="default" w:ascii="Symbol" w:hAnsi="Symbol" w:cs="Symbo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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t> </w:t>
      </w: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вид муниципальной услуги;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both"/>
        <w:rPr>
          <w:rFonts w:hint="default" w:ascii="Arial" w:hAnsi="Arial" w:cs="Arial"/>
          <w:b/>
          <w:bCs/>
          <w:color w:val="000000"/>
          <w:sz w:val="20"/>
          <w:szCs w:val="20"/>
        </w:rPr>
      </w:pPr>
      <w:r>
        <w:rPr>
          <w:rFonts w:hint="default" w:ascii="Symbol" w:hAnsi="Symbol" w:cs="Symbo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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t> </w:t>
      </w: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подпись, расшифровка подписи и дата получения заявления (запроса) на оказание муниципальной услуги ответственным исполнителем;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both"/>
        <w:rPr>
          <w:rFonts w:hint="default" w:ascii="Arial" w:hAnsi="Arial" w:cs="Arial"/>
          <w:b/>
          <w:bCs/>
          <w:color w:val="000000"/>
          <w:sz w:val="20"/>
          <w:szCs w:val="20"/>
        </w:rPr>
      </w:pPr>
      <w:r>
        <w:rPr>
          <w:rFonts w:hint="default" w:ascii="Symbol" w:hAnsi="Symbol" w:cs="Symbo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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t> </w:t>
      </w: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отметка об исполнении муниципальной услуги или об отказе представления муниципальной услуги (исходящий номер выдаваемого документа, дата подготовки документа);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both"/>
        <w:rPr>
          <w:rFonts w:hint="default" w:ascii="Arial" w:hAnsi="Arial" w:cs="Arial"/>
          <w:b/>
          <w:bCs/>
          <w:color w:val="000000"/>
          <w:sz w:val="20"/>
          <w:szCs w:val="20"/>
        </w:rPr>
      </w:pPr>
      <w:r>
        <w:rPr>
          <w:rFonts w:hint="default" w:ascii="Symbol" w:hAnsi="Symbol" w:cs="Symbo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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t> </w:t>
      </w: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подпись и расшифровка подпись ответственного исполнителя муниципальной услуги;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both"/>
        <w:rPr>
          <w:rFonts w:hint="default" w:ascii="Arial" w:hAnsi="Arial" w:cs="Arial"/>
          <w:b/>
          <w:bCs/>
          <w:color w:val="000000"/>
          <w:sz w:val="20"/>
          <w:szCs w:val="20"/>
        </w:rPr>
      </w:pPr>
      <w:r>
        <w:rPr>
          <w:rFonts w:hint="default" w:ascii="Symbol" w:hAnsi="Symbol" w:cs="Symbo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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t> </w:t>
      </w: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примечание (заполняется в случае отправки Итогового документа заявителю почтовым отправлением или с помощью теле-коммуникационных технологий: дата и способ отправки, Ф.И.О. отправителя).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both"/>
        <w:rPr>
          <w:rFonts w:hint="default" w:ascii="Arial" w:hAnsi="Arial" w:cs="Arial"/>
          <w:b/>
          <w:bCs/>
          <w:color w:val="000000"/>
          <w:sz w:val="20"/>
          <w:szCs w:val="20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Почтовые отправления оформляются заказным письмом с уведомлением.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both"/>
        <w:rPr>
          <w:rFonts w:hint="default" w:ascii="Arial" w:hAnsi="Arial" w:cs="Arial"/>
          <w:b/>
          <w:bCs/>
          <w:color w:val="000000"/>
          <w:sz w:val="20"/>
          <w:szCs w:val="20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Ответственный за ведение Журнала учёта – специалист общего отдела Администрации.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3.1.3. Регистрационный номер Итогового документа формируется следующим образом: 000/00/000, где первые три цифры – входящий номер регистрации предоставляемых муниципальных услуг в Журнале учёта, вторые две цифры – номер Журнала регистрации Запросов и выданных Итоговых документов, следующие три цифры - исходящий номер Итогового документа по Журналу регистрации.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Ответственный за ведение Журнала регистрации запросов и выданных Итоговых документов (далее – Журнал регистрации) является ответственный исполнитель.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              3.2. Прием и регистрация Запроса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              3.2.1. Основанием для начала административной процедуры по приёму и регистрации Запроса является обращение заявителя (его представителя, доверенного лица) в Администрацию с Запросом форме, установленной приложением № 2 или № 3 и пакетом документов, необходимых для предоставления муниципальной услуги, установленных пунктом 2.6. Регламента.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both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t>3.2.2. Заявители могут представить Запрос и документы, необходимые для предоставления муниципальной услуги лично, либо направить их почтовым отправлением с объявленной ценностью и описью вложения, либо в электронном виде, заверенные электронной цифровой подписью заявителя.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              3.2.2. Ответственный исполнитель Администрации: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both"/>
        <w:rPr>
          <w:rFonts w:hint="default" w:ascii="Arial" w:hAnsi="Arial" w:cs="Arial"/>
          <w:b/>
          <w:bCs/>
          <w:color w:val="000000"/>
          <w:sz w:val="20"/>
          <w:szCs w:val="20"/>
        </w:rPr>
      </w:pPr>
      <w:r>
        <w:rPr>
          <w:rFonts w:hint="default" w:ascii="Symbol" w:hAnsi="Symbol" w:cs="Symbo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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t> </w:t>
      </w: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устанавливает предмет обращения, устанавливает личность заявителя, проверяет документ, удостоверяющий личность;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both"/>
        <w:rPr>
          <w:rFonts w:hint="default" w:ascii="Arial" w:hAnsi="Arial" w:cs="Arial"/>
          <w:b/>
          <w:bCs/>
          <w:color w:val="000000"/>
          <w:sz w:val="20"/>
          <w:szCs w:val="20"/>
        </w:rPr>
      </w:pPr>
      <w:r>
        <w:rPr>
          <w:rFonts w:hint="default" w:ascii="Symbol" w:hAnsi="Symbol" w:cs="Symbo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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t> </w:t>
      </w: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проверяет полномочия заявителя, в том числе полномочия представителя юридического лица действовать от имени юридического лица;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both"/>
        <w:rPr>
          <w:rFonts w:hint="default" w:ascii="Arial" w:hAnsi="Arial" w:cs="Arial"/>
          <w:b/>
          <w:bCs/>
          <w:color w:val="000000"/>
          <w:sz w:val="20"/>
          <w:szCs w:val="20"/>
        </w:rPr>
      </w:pPr>
      <w:r>
        <w:rPr>
          <w:rFonts w:hint="default" w:ascii="Symbol" w:hAnsi="Symbol" w:cs="Symbo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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t> </w:t>
      </w: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проверяет правильность заполнения Запроса на предоставление муниципальной услуги;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both"/>
        <w:rPr>
          <w:rFonts w:hint="default" w:ascii="Arial" w:hAnsi="Arial" w:cs="Arial"/>
          <w:b/>
          <w:bCs/>
          <w:color w:val="000000"/>
          <w:sz w:val="20"/>
          <w:szCs w:val="20"/>
        </w:rPr>
      </w:pPr>
      <w:r>
        <w:rPr>
          <w:rFonts w:hint="default" w:ascii="Symbol" w:hAnsi="Symbol" w:cs="Symbo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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t> </w:t>
      </w: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проверяет в Запросе наличие информации, позволяющей однозначно определить (идентифицировать) объект.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              3.2.3. При установлении фактов отсутствия информации об идентификации объекта, необходимых документов, несоответствия представленных документов требованиям, указанным в подпункте 2.6.2. настоящего Регламента, ответственный исполнитель уведомляет заявителя о наличии препятствий для представления муниципальной услуги, объясняет заявителю содержание выявленных недостатков представленных документов и предлагает принять меры по их устранению: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both"/>
        <w:rPr>
          <w:rFonts w:hint="default" w:ascii="Arial" w:hAnsi="Arial" w:cs="Arial"/>
          <w:b/>
          <w:bCs/>
          <w:color w:val="000000"/>
          <w:sz w:val="20"/>
          <w:szCs w:val="20"/>
        </w:rPr>
      </w:pPr>
      <w:r>
        <w:rPr>
          <w:rFonts w:hint="default" w:ascii="Symbol" w:hAnsi="Symbol" w:cs="Symbo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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t> </w:t>
      </w: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при согласии заявителя устранить препятствия ответственный исполнитель возвращает представленные документы;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both"/>
        <w:rPr>
          <w:rFonts w:hint="default" w:ascii="Arial" w:hAnsi="Arial" w:cs="Arial"/>
          <w:b/>
          <w:bCs/>
          <w:color w:val="000000"/>
          <w:sz w:val="20"/>
          <w:szCs w:val="20"/>
        </w:rPr>
      </w:pPr>
      <w:r>
        <w:rPr>
          <w:rFonts w:hint="default" w:ascii="Symbol" w:hAnsi="Symbol" w:cs="Symbo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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t> </w:t>
      </w: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при несогласии заявителя устранить препятствия ответственный исполнитель обращает его внимание, что указанное обстоятельство может препятствовать предоставлению муниципальной услуги.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both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t>3.2.4. В течение 15 минут с момента обращения Заявителя ответственный исполнитель: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both"/>
        <w:rPr>
          <w:rFonts w:hint="default" w:ascii="Arial" w:hAnsi="Arial" w:cs="Arial"/>
          <w:sz w:val="20"/>
          <w:szCs w:val="20"/>
        </w:rPr>
      </w:pPr>
      <w:r>
        <w:rPr>
          <w:rFonts w:hint="default" w:ascii="Symbol" w:hAnsi="Symbol" w:cs="Symbol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t>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t> </w:t>
      </w: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t>передаёт запрос с документами специалисту по делопроизводству общего отдела Администрации (далее – специалист общего отдела) для регистрации в Журнале учёта;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both"/>
        <w:rPr>
          <w:rFonts w:hint="default" w:ascii="Arial" w:hAnsi="Arial" w:cs="Arial"/>
          <w:sz w:val="20"/>
          <w:szCs w:val="20"/>
        </w:rPr>
      </w:pPr>
      <w:r>
        <w:rPr>
          <w:rFonts w:hint="default" w:ascii="Symbol" w:hAnsi="Symbol" w:cs="Symbol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t>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t> </w:t>
      </w: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t>выдаёт заявителю Расписку о приёме Запроса с документами, по форме, установленной в приложении № 4, проставляет на ней дату приёма, регистрационный номер по Журналу учёта и предполагаемую дату получения Итогового документа и собственноручно её подписывает.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both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t>3.2.5. Специалист общего отдела: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both"/>
        <w:rPr>
          <w:rFonts w:hint="default" w:ascii="Arial" w:hAnsi="Arial" w:cs="Arial"/>
          <w:b/>
          <w:bCs/>
          <w:color w:val="000000"/>
          <w:sz w:val="20"/>
          <w:szCs w:val="20"/>
        </w:rPr>
      </w:pPr>
      <w:r>
        <w:rPr>
          <w:rFonts w:hint="default" w:ascii="Symbol" w:hAnsi="Symbol" w:cs="Symbo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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t> </w:t>
      </w: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фиксирует получение документов путём выполнения регистрационной записи в Журнале учёта предоставления муниципальных услуг и производит отметку на Запросе «ПОЛУЧЕНО» с указанием даты и времени получения документов и скрепляет собственноручной подписью;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both"/>
        <w:rPr>
          <w:rFonts w:hint="default" w:ascii="Arial" w:hAnsi="Arial" w:cs="Arial"/>
          <w:b/>
          <w:bCs/>
          <w:color w:val="000000"/>
          <w:sz w:val="20"/>
          <w:szCs w:val="20"/>
        </w:rPr>
      </w:pPr>
      <w:r>
        <w:rPr>
          <w:rFonts w:hint="default" w:ascii="Symbol" w:hAnsi="Symbol" w:cs="Symbo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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t> </w:t>
      </w: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в день регистрации передаёт Запрос с прилагаемым пакетом документов в порядке делопроизводства для рассмотрения и наложения резолюции главе администрации муниципального образования сельское поселение «Хасуртайское» ( далее - глава).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both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t>Все вышеперечисленные административные действия, составляющие содержание административной процедуры по приему и регистрации Запроса и прилагаемых к нему документов, осуществляются в день обращения заявителя лично, в день получения документов по почте или на электронный адрес.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3.2.6. Глава Администрации не позднее следующего рабочего дня после регистрации документов: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both"/>
        <w:rPr>
          <w:rFonts w:hint="default" w:ascii="Arial" w:hAnsi="Arial" w:cs="Arial"/>
          <w:b/>
          <w:bCs/>
          <w:color w:val="000000"/>
          <w:sz w:val="20"/>
          <w:szCs w:val="20"/>
        </w:rPr>
      </w:pPr>
      <w:r>
        <w:rPr>
          <w:rFonts w:hint="default" w:ascii="Symbol" w:hAnsi="Symbol" w:cs="Symbo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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t> </w:t>
      </w: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дает поручение об их рассмотрении ответственному исполнителю. Поручение о рассмотрении документов оформляется записью о рассмотрении документов на Запросе с указанием фамилии должностного лица, которому дано поручение, а также даты визирования;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both"/>
        <w:rPr>
          <w:rFonts w:hint="default" w:ascii="Arial" w:hAnsi="Arial" w:cs="Arial"/>
          <w:b/>
          <w:bCs/>
          <w:color w:val="000000"/>
          <w:sz w:val="20"/>
          <w:szCs w:val="20"/>
        </w:rPr>
      </w:pPr>
      <w:r>
        <w:rPr>
          <w:rFonts w:hint="default" w:ascii="Symbol" w:hAnsi="Symbol" w:cs="Symbo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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t> </w:t>
      </w: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передаёт завизированный Запрос на предоставление муниципальной услуги в порядке делопроизводства специалисту общего отдела.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3.2.7. Специалист общего отдела передаёт запрос с прилагаемыми к нему документами ответственному исполнителю, факт передачи регистрирует в Журнале учета, путём внесения записи о дате передачи Запроса и фамилии, имени, отчества ответственного исполнителя.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Ответственный исполнитель проставляет подпись в Журнале учёта.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3.2.8. Результатом выполнения административной процедуры «Приём и регистрации Запроса» является передача Запроса и прилагаемых к нему документов ответственному исполнителю на рассмотрение и подготовку Итогового документа.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3.3. Рассмотрение Запроса и подготовка Итогового документа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              3.3.1. Основанием для начала административной процедуры «Рассмотрения Запроса и подготовка Итогового документа» является получение ответственным исполнителем завизированного главой Администрации Запроса с прилагаемыми к нему документами.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              3.3.2. Ответственный исполнитель, получив Запрос, регистрирует его в Журнале регистрации Запросов и выданных Итоговых документов по предоставлению муниципальной услуги «Выдача выписок из Реестра объектов недвижимого имущества, находящегося в собственности сельского поселения «Хасуртайское» по форме, установленной приложением № 7 внося записи в графы № 1, 2, 3, 4 (далее - Журнал регистрации).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3.3.3. Рассмотрев представленные документы, ответственный исполнитель в течение одного рабочего дня принимает решение: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both"/>
        <w:rPr>
          <w:rFonts w:hint="default" w:ascii="Arial" w:hAnsi="Arial" w:cs="Arial"/>
          <w:b/>
          <w:bCs/>
          <w:color w:val="000000"/>
          <w:sz w:val="20"/>
          <w:szCs w:val="20"/>
        </w:rPr>
      </w:pPr>
      <w:r>
        <w:rPr>
          <w:rFonts w:hint="default" w:ascii="Symbol" w:hAnsi="Symbol" w:cs="Symbo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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t> </w:t>
      </w: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о наличии оснований для отказа в предоставлении муниципальной услуги по основаниям, установленным в пункте 2.9. Регламента;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both"/>
        <w:rPr>
          <w:rFonts w:hint="default" w:ascii="Arial" w:hAnsi="Arial" w:cs="Arial"/>
          <w:b/>
          <w:bCs/>
          <w:color w:val="000000"/>
          <w:sz w:val="20"/>
          <w:szCs w:val="20"/>
        </w:rPr>
      </w:pPr>
      <w:r>
        <w:rPr>
          <w:rFonts w:hint="default" w:ascii="Symbol" w:hAnsi="Symbol" w:cs="Symbo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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t> </w:t>
      </w: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о возможности предоставления муниципальной услуги.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3.3.4. В случае принятия решения о наличии оснований для отказа в предоставлении муниципальной услуги: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both"/>
        <w:rPr>
          <w:rFonts w:hint="default" w:ascii="Arial" w:hAnsi="Arial" w:cs="Arial"/>
          <w:b/>
          <w:bCs/>
          <w:color w:val="000000"/>
          <w:sz w:val="20"/>
          <w:szCs w:val="20"/>
        </w:rPr>
      </w:pPr>
      <w:r>
        <w:rPr>
          <w:rFonts w:hint="default" w:ascii="Symbol" w:hAnsi="Symbol" w:cs="Symbo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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t> </w:t>
      </w: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ответственный исполнитель готовит решение об отказе в предоставлении муниципальной услуги с перечнем оснований для отказа и передаёт его в порядке делопроизводства на подпись главе Администрации;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both"/>
        <w:rPr>
          <w:rFonts w:hint="default" w:ascii="Arial" w:hAnsi="Arial" w:cs="Arial"/>
          <w:b/>
          <w:bCs/>
          <w:color w:val="000000"/>
          <w:sz w:val="20"/>
          <w:szCs w:val="20"/>
        </w:rPr>
      </w:pPr>
      <w:r>
        <w:rPr>
          <w:rFonts w:hint="default" w:ascii="Symbol" w:hAnsi="Symbol" w:cs="Symbo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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t> </w:t>
      </w: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глава Администрации подписывает решение об отказе в предоставлении муниципальной услуги и передаёт его ответственному исполнителю.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3.3.5. Ответственный исполнитель: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both"/>
        <w:rPr>
          <w:rFonts w:hint="default" w:ascii="Arial" w:hAnsi="Arial" w:cs="Arial"/>
          <w:b/>
          <w:bCs/>
          <w:color w:val="000000"/>
          <w:sz w:val="20"/>
          <w:szCs w:val="20"/>
        </w:rPr>
      </w:pPr>
      <w:r>
        <w:rPr>
          <w:rFonts w:hint="default" w:ascii="Symbol" w:hAnsi="Symbol" w:cs="Symbo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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t> </w:t>
      </w: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производит в графах № 5, 6, 7</w:t>
      </w: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FF0000"/>
          <w:spacing w:val="0"/>
          <w:sz w:val="20"/>
          <w:szCs w:val="20"/>
        </w:rPr>
        <w:t> </w:t>
      </w: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Журнала регистрации записи о наименовании подготовленного документа (решение об отказе в предоставлении муниципальной услуги), дате подготовки решения и исходящий номер решения;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both"/>
        <w:rPr>
          <w:rFonts w:hint="default" w:ascii="Arial" w:hAnsi="Arial" w:cs="Arial"/>
          <w:b/>
          <w:bCs/>
          <w:color w:val="000000"/>
          <w:sz w:val="20"/>
          <w:szCs w:val="20"/>
        </w:rPr>
      </w:pPr>
      <w:r>
        <w:rPr>
          <w:rFonts w:hint="default" w:ascii="Symbol" w:hAnsi="Symbol" w:cs="Symbo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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t> </w:t>
      </w: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уведомляет заявителя об отказе в предоставлении муниципальной услуги при личном контакте с заявителем, с использованием почтовой, телефонной связи, в срок не более двух рабочих дней со дня принятия решения об отказе.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3.3.6. В случае принятия решения о возможности предоставления муниципальной услуги ответственный исполнитель изучает информационные базы данных Реестра объектов недвижимого имущества, находящихся муниципальной собственности муниципального образования сельское поселение «Хасуртайское» (далее - Реестр объектов) на предмет поиска данных об объекте, указанном в Запросе.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При наличии испрашиваемого объекта в Реестре объектов – подготавливает проект Выписки из Реестра объектов по форме, установленной в приложении № 5 к Регламенту (далее – Итоговый документ).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При отсутствии указанного в Заявлении объекта в Реестре объектов или отсутствия в распоряжении отдела документов, подтверждающих право муниципальной собственности на объект - подготавливает проект Уведомления об отказе в выдаче выписки из Реестра объектов по форме, установленной в приложения № 6 (далее – Итоговый документ).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3.3.7. Подготовленный Итоговый документ ответственный исполнитель передаёт главе Администрации для подписи.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3.3.8. Глава Администрации рассматривает представленные документы и, в случае отсутствия замечания, подписывает Итоговый документ и передаёт его ответственному исполнителю.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3.3.9. В случае выявления главой Администрации нарушений в представленных документах, или имеющихся замечаний, глава возвращает документ ответственному исполнителю на доработку и (или) устранение выявленных нарушений.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Ответственный исполнитель в течении одного рабочего дня устраняет выявленные нарушения и повторно направляет Итоговый документ на подписание главе Администрации.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both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t>Доработка проекта Итогового документа и его повторное направление главе Администрации производятся в сроки, исключающие возможность нарушения установленных пунктом 2.4. сроков предоставления муниципальной услуги.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3.3.10. Результатом выполнения административной процедуры «Рассмотрение Запроса и подготовка Итогового документа» является передача подписанного Итогового документа и прилагаемых к нему документов ответственному исполнителю.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3.3.11. Общий максимальный срок подготовки Итогового документа не должен превышать трёх рабочих дней со дня принятия решения о предоставлении муниципальной услуги.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3.4. Получение заявителем результата предоставления муниципальной услуги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3.4.1. Основанием для начала административной процедуры «Получение заявителем результата предоставления муниципальной услуги» является получение ответственным исполнителем Итогового документа.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Подготовленный Итоговый документ передаётся Заявителю способом, указанным лично Заявителем в ходе его приема: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both"/>
        <w:rPr>
          <w:sz w:val="20"/>
          <w:szCs w:val="20"/>
        </w:rPr>
      </w:pPr>
      <w:r>
        <w:rPr>
          <w:rFonts w:hint="default" w:ascii="Symbol" w:hAnsi="Symbol" w:cs="Symbo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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t> </w:t>
      </w: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лично при посещении Заявителем Администрации поселения;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both"/>
        <w:rPr>
          <w:sz w:val="20"/>
          <w:szCs w:val="20"/>
        </w:rPr>
      </w:pPr>
      <w:r>
        <w:rPr>
          <w:rFonts w:hint="default" w:ascii="Symbol" w:hAnsi="Symbol" w:cs="Symbo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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t> </w:t>
      </w: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почтовым отправлением на адрес заявителя, указанный в заявлении;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both"/>
        <w:rPr>
          <w:sz w:val="20"/>
          <w:szCs w:val="20"/>
        </w:rPr>
      </w:pPr>
      <w:r>
        <w:rPr>
          <w:rFonts w:hint="default" w:ascii="Symbol" w:hAnsi="Symbol" w:cs="Symbo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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t> </w:t>
      </w: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на адрес электронной почты в сети Интернет, указанный в заявлении.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3.4.2. Ответственный исполнитель в день получения Итогового документа: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both"/>
        <w:rPr>
          <w:rFonts w:hint="default" w:ascii="Arial" w:hAnsi="Arial" w:cs="Arial"/>
          <w:b/>
          <w:bCs/>
          <w:color w:val="000000"/>
          <w:sz w:val="20"/>
          <w:szCs w:val="20"/>
        </w:rPr>
      </w:pPr>
      <w:r>
        <w:rPr>
          <w:rFonts w:hint="default" w:ascii="Symbol" w:hAnsi="Symbol" w:cs="Symbo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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t> </w:t>
      </w: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сообщает заявителю по телефону о готовности Итогового документа к выдаче;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both"/>
        <w:rPr>
          <w:rFonts w:hint="default" w:ascii="Arial" w:hAnsi="Arial" w:cs="Arial"/>
          <w:b/>
          <w:bCs/>
          <w:color w:val="000000"/>
          <w:sz w:val="20"/>
          <w:szCs w:val="20"/>
        </w:rPr>
      </w:pPr>
      <w:r>
        <w:rPr>
          <w:rFonts w:hint="default" w:ascii="Symbol" w:hAnsi="Symbol" w:cs="Symbo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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t> </w:t>
      </w: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вносит записи в Журнал регистрации о наименовании Итогового документа (Выписка или Уведомление), дате подготовки Итогового документа и исходящий номер документа, заполняя графы № 5, 6, 7;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both"/>
        <w:rPr>
          <w:rFonts w:hint="default" w:ascii="Arial" w:hAnsi="Arial" w:cs="Arial"/>
          <w:b/>
          <w:bCs/>
          <w:color w:val="000000"/>
          <w:sz w:val="20"/>
          <w:szCs w:val="20"/>
        </w:rPr>
      </w:pPr>
      <w:r>
        <w:rPr>
          <w:rFonts w:hint="default" w:ascii="Symbol" w:hAnsi="Symbol" w:cs="Symbo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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t> </w:t>
      </w: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вносит регистрационный номер на Итоговый документ в формате требований пункта 3.1.3. Регламента;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both"/>
        <w:rPr>
          <w:rFonts w:hint="default" w:ascii="Arial" w:hAnsi="Arial" w:cs="Arial"/>
          <w:b/>
          <w:bCs/>
          <w:color w:val="000000"/>
          <w:sz w:val="20"/>
          <w:szCs w:val="20"/>
        </w:rPr>
      </w:pPr>
      <w:r>
        <w:rPr>
          <w:rFonts w:hint="default" w:ascii="Symbol" w:hAnsi="Symbol" w:cs="Symbo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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t> </w:t>
      </w: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представляет Итоговый документ специалисту общего отдела для проставления на нём печати Администрации и регистрации даты подготовки Итогового документа в Журнале учёта и собственноручно расписывается в Журнале учёта.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3.4.3. При обращении Заявителя лично за Итоговым документом ответственный исполнитель перед выдачей Итогового документа проверяет наличие документов, удостоверяющих личность, и полномочия лица, явившегося за получением Итогового документа.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Факт получения Итогового документа Заявитель подтверждает собственноручной подписью в Журнале регистрации с указанием даты получения (графы 8, 9).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3.4.4. В случае, если заявитель указал способ отправки Итогового документа на почтовый или электронный адрес, то в день получения подписанного главой Администрации Итогового документа, или в случае , если заявитель течение 14 дней с момента информирования по телефону о готовности Итогового документа к выдаче не явился за его получением, ответственный исполнитель передаёт его специалисту общего отдела для отправки заявителю на почтовый адрес.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Факт получения Итогового документа специалист общего отдела подтверждает собственноручной подписью в Журнале регистрации с указанием даты получения (графы 8,9).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3.4.5. Максимальный срок отправки специалистом общего отдела Итогового документа посредством почтового отправления в сети Интернет должен составлять не более одного рабочего дня со дня получения его от ответственного исполнителя.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sz w:val="20"/>
          <w:szCs w:val="20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sz w:val="20"/>
          <w:szCs w:val="20"/>
        </w:rPr>
      </w:pPr>
      <w:r>
        <w:rPr>
          <w:rStyle w:val="28"/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t>IV. ПОРЯДОК И ФОРМЫ КОНТРОЛЯ ЗА ИСПОЛНЕНИЕМ МУНИЦИПАЛЬНОЙ УСЛУГИ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Style w:val="28"/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4.1. Контроль за деятельностью должностных лиц, предоставляющих муниципальную услугу, осуществляет Глава администрации муниципального образования сельское поселение «Хасуртайское».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4.2. Контроль за качеством предоставления муниципальной услуги проводится в ходе текущих, плановых и внеплановых проверок с целью выявления и устранения нарушений прав граждан, а так же рассмотрения и принятия соответствующих решений при подготовке ответов на обращения, содержащих жалобы на действия или бездействие должностных лиц.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4.3. Текущий контроль соблюдения последовательности действий, определенных административными процедурами по предоставлению муниципальной услуги (далее – текущий контроль), осуществляется главой администрации сельского поселения «Хасуртайское» ежедневно в ходе наложения резолюции на заявления Заявителей и в ходе подписания справок, выписок.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both"/>
        <w:rPr>
          <w:sz w:val="20"/>
          <w:szCs w:val="20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Текущий контроль осуществляется путем проверок соблюдения и исполнения специалистом положений настоящего административного регламента, иных нормативных правовых актов.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4.4. Плановые проверки осуществляются главой администрации на основании полугодовых или годовых планов. При проведении проверки рассматриваются все вопросы, связанные с предоставлением муниципальной услуги (комплексные проверки) или отдельные вопросы (тематические проверки).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4.5. Внеплановые проверки проводятся в связи с конкретным обращением заявителя.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4.6. Результаты проверки оформляются в виде справки, в которой отмечаются выявленные недостатки и предложения по их устранению.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both"/>
        <w:rPr>
          <w:rFonts w:hint="default" w:ascii="Arial" w:hAnsi="Arial" w:cs="Arial"/>
          <w:sz w:val="20"/>
          <w:szCs w:val="20"/>
        </w:rPr>
      </w:pPr>
      <w:r>
        <w:rPr>
          <w:rStyle w:val="28"/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4.7. Муниципальные служащие </w:t>
      </w: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t>администрации сельского поселения «Хасуртайское»</w:t>
      </w:r>
      <w:r>
        <w:rPr>
          <w:rStyle w:val="28"/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 за решения и действия (бездействие), принимаемые (осуществляемые) в ходе исполнения муниципальной услуги </w:t>
      </w: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t>несут ответственность в соответствии с Трудовым Кодексом РФ.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Специалист администрации, ответственный за подготовку и выдачу Выписок из Реестра объектов, несет персональную ответственность за соблюдение сроков и порядка ее выдачи.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both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t>Персональная ответственность специалистов закрепляется в их должностных инструкциях в соответствии с требованиями законодательства.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sz w:val="20"/>
          <w:szCs w:val="20"/>
        </w:rPr>
      </w:pPr>
      <w:r>
        <w:rPr>
          <w:rStyle w:val="28"/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sz w:val="20"/>
          <w:szCs w:val="20"/>
        </w:rPr>
      </w:pPr>
      <w:r>
        <w:rPr>
          <w:rStyle w:val="28"/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t>V. ПОРЯДОК ОБЖАЛОВАНИЯ ДЕЙСТВИЙ (БЕЗДЕЙСТВИЯ) И РЕШЕНИЙ, ОСУЩЕСТВЛЯЕМЫХ (ПРИНИМАЕМЫХ) В ХОДЕ ПРЕДОСТАВЛЕНИЯ МУНИЦИПАЛЬНОЙ УСЛУГИ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5.1. Заявитель имеет право на досудебное (внесудебное) обжалование или судебное обжалование действий или бездействия специалистов, участвующих в предоставлении муниципальной услуги.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5.2. Досудебное (внесудебное) обжалование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5.2.1. Заявитель имеет право обратиться с жалобой к Главе администрации муниципального образования сельское поселение «Хасуртайское» на приеме граждан или направить письменное обращение.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5.2.2. При обращении заявителя в письменной форме срок рассмотрения жалобы не должен превышать 30 дней с момента регистрации такого обращения.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5.2.3. Заявитель в своем письменном обращении (жалобе) в обязательном порядке указывает: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- наименование органа, в которое направляет письменное обращение, фамилию, имя, отчество соответствующего должностного лица, а также свою фамилию, имя, отчество, полное наименование для юридического лица, почтовый адрес, по которому должен быть направлен ответ;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- наименование должности, имени, фамилии и отчества специалиста администрации решение, действие (бездействие) которого обжалуется;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- излагает суть предложения, заявления или жалобы, ставит личную подпись и дату.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К обращению могут быть приложены копии документов, подтверждающих изложенные в обращении обстоятельства. В таком случае в обращении приводится перечень прилагаемых документов.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Письменное обращение должно быть написано разборчивым почерком, не должно содержать нецензурных выражений.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5.2.4. По результатам рассмотрения обращения (жалобы) должностное лицо принимает решение об удовлетворении требований заявителя либо об отказе в удовлетворении обращения (жалобы).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5.2.5. Если в ходе рассмотрения обращение признано необоснованным, заявителю направляется сообщение о результате рассмотрения обращения с указанием причин признания обращения необоснованным.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5.2.6. Письменный ответ, содержащий результаты рассмотрения обращения (жалобы), направляется заявителю по адресу, указанному в обращении, простым письмом.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5.2.7. Если в результате рассмотрения обращение признано обоснованным, специалист, допустивший в ходе оформления документов нарушения требований законодательства Российской Федерации, Республики Бурятия и настоящего административного регламента, привлекается к ответственности в соответствии с действующим законодательством.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5.3. Судебное обжалование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Заявитель вправе обжаловать решение, принятое в ходе предоставления муниципальной услуги, действия (бездействие) должностного лица в судебном порядке в Хоринском районном суде по адресу: Хоринский район, с.Хоринск, ул. Первомайская.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right"/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br w:type="textWrapping"/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right"/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</w:pP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right"/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</w:pP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right"/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</w:pP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right"/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</w:pP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right"/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</w:pP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right"/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</w:pP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right"/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</w:pP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right"/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</w:pP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right"/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</w:pP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right"/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</w:pP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right"/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</w:pP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right"/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приложение № 1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right"/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к Административному регламенту по предоставлению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right"/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муниципальной услуги «Выдача справок и выписок из Реестра имущества муниципального образования сельское поселение «Хасуртайское»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right"/>
      </w:pPr>
      <w:r>
        <w:rPr>
          <w:rFonts w:hint="default" w:ascii="Arial" w:hAnsi="Arial" w:cs="Arial"/>
          <w:b w:val="0"/>
          <w:bCs w:val="0"/>
          <w:i/>
          <w:iCs/>
          <w:caps w:val="0"/>
          <w:color w:val="000000"/>
          <w:spacing w:val="0"/>
          <w:sz w:val="19"/>
          <w:szCs w:val="19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</w:rPr>
        <w:t>БЛОК-СХЕМА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общей структуры по представлению муниципальной услуги «Выдача справок и выписок из Реестра имущества муниципального образования сельское поселение «Хасуртайское»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4"/>
          <w:szCs w:val="24"/>
        </w:rPr>
        <w:t> </w:t>
      </w: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drawing>
          <wp:inline distT="0" distB="0" distL="114300" distR="114300">
            <wp:extent cx="5648325" cy="800100"/>
            <wp:effectExtent l="0" t="0" r="5715" b="7620"/>
            <wp:docPr id="2" name="Изображение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483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drawing>
          <wp:inline distT="0" distB="0" distL="114300" distR="114300">
            <wp:extent cx="323850" cy="428625"/>
            <wp:effectExtent l="0" t="0" r="11430" b="13335"/>
            <wp:docPr id="3" name="Изображение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drawing>
          <wp:inline distT="0" distB="0" distL="114300" distR="114300">
            <wp:extent cx="5191125" cy="752475"/>
            <wp:effectExtent l="0" t="0" r="5715" b="9525"/>
            <wp:docPr id="1" name="Изображение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911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drawing>
          <wp:inline distT="0" distB="0" distL="114300" distR="114300">
            <wp:extent cx="2419350" cy="1457325"/>
            <wp:effectExtent l="0" t="0" r="3810" b="5715"/>
            <wp:docPr id="4" name="Изображение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 4" descr="IMG_25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drawing>
          <wp:inline distT="0" distB="0" distL="114300" distR="114300">
            <wp:extent cx="2305050" cy="1466850"/>
            <wp:effectExtent l="0" t="0" r="11430" b="11430"/>
            <wp:docPr id="5" name="Изображение 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 5" descr="IMG_26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560"/>
        <w:jc w:val="center"/>
        <w:rPr>
          <w:rFonts w:hint="default" w:ascii="Courier New" w:hAnsi="Courier New" w:cs="Courier New"/>
          <w:b/>
          <w:bCs/>
          <w:color w:val="000000"/>
          <w:sz w:val="24"/>
          <w:szCs w:val="24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4"/>
          <w:szCs w:val="24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560"/>
        <w:jc w:val="center"/>
        <w:rPr>
          <w:rFonts w:hint="default" w:ascii="Courier New" w:hAnsi="Courier New" w:cs="Courier New"/>
          <w:b/>
          <w:bCs/>
          <w:color w:val="000000"/>
          <w:sz w:val="24"/>
          <w:szCs w:val="24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4"/>
          <w:szCs w:val="24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560"/>
        <w:jc w:val="center"/>
        <w:rPr>
          <w:rFonts w:hint="default" w:ascii="Courier New" w:hAnsi="Courier New" w:cs="Courier New"/>
          <w:b/>
          <w:bCs/>
          <w:color w:val="000000"/>
          <w:sz w:val="24"/>
          <w:szCs w:val="24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4"/>
          <w:szCs w:val="24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560"/>
        <w:jc w:val="center"/>
        <w:rPr>
          <w:rFonts w:hint="default" w:ascii="Courier New" w:hAnsi="Courier New" w:cs="Courier New"/>
          <w:b/>
          <w:bCs/>
          <w:color w:val="000000"/>
          <w:sz w:val="24"/>
          <w:szCs w:val="24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4"/>
          <w:szCs w:val="24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560"/>
        <w:jc w:val="center"/>
        <w:rPr>
          <w:rFonts w:hint="default" w:ascii="Courier New" w:hAnsi="Courier New" w:cs="Courier New"/>
          <w:b/>
          <w:bCs/>
          <w:color w:val="000000"/>
          <w:sz w:val="24"/>
          <w:szCs w:val="24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4"/>
          <w:szCs w:val="24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560"/>
        <w:jc w:val="center"/>
        <w:rPr>
          <w:rFonts w:hint="default" w:ascii="Courier New" w:hAnsi="Courier New" w:cs="Courier New"/>
          <w:b/>
          <w:bCs/>
          <w:color w:val="000000"/>
          <w:sz w:val="24"/>
          <w:szCs w:val="24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4"/>
          <w:szCs w:val="24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560"/>
        <w:jc w:val="center"/>
        <w:rPr>
          <w:rFonts w:hint="default" w:ascii="Courier New" w:hAnsi="Courier New" w:cs="Courier New"/>
          <w:b/>
          <w:bCs/>
          <w:color w:val="000000"/>
          <w:sz w:val="24"/>
          <w:szCs w:val="24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4"/>
          <w:szCs w:val="24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560"/>
        <w:jc w:val="center"/>
        <w:rPr>
          <w:rFonts w:hint="default" w:ascii="Courier New" w:hAnsi="Courier New" w:cs="Courier New"/>
          <w:b/>
          <w:bCs/>
          <w:color w:val="000000"/>
          <w:sz w:val="24"/>
          <w:szCs w:val="24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4"/>
          <w:szCs w:val="24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560"/>
        <w:jc w:val="center"/>
        <w:rPr>
          <w:rFonts w:hint="default" w:ascii="Courier New" w:hAnsi="Courier New" w:cs="Courier New"/>
          <w:b/>
          <w:bCs/>
          <w:color w:val="000000"/>
          <w:sz w:val="24"/>
          <w:szCs w:val="24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4"/>
          <w:szCs w:val="24"/>
        </w:rPr>
        <w:softHyphen/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560"/>
        <w:jc w:val="center"/>
        <w:rPr>
          <w:rFonts w:hint="default" w:ascii="Courier New" w:hAnsi="Courier New" w:cs="Courier New"/>
          <w:b/>
          <w:bCs/>
          <w:color w:val="000000"/>
          <w:sz w:val="24"/>
          <w:szCs w:val="24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4"/>
          <w:szCs w:val="24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560"/>
        <w:jc w:val="center"/>
        <w:rPr>
          <w:rFonts w:hint="default" w:ascii="Courier New" w:hAnsi="Courier New" w:cs="Courier New"/>
          <w:b/>
          <w:bCs/>
          <w:color w:val="000000"/>
          <w:sz w:val="24"/>
          <w:szCs w:val="24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4"/>
          <w:szCs w:val="24"/>
        </w:rPr>
        <w:t> </w:t>
      </w:r>
      <w:r>
        <w:rPr>
          <w:rFonts w:hint="default" w:ascii="Courier New" w:hAnsi="Courier New" w:cs="Courier New"/>
          <w:b/>
          <w:bCs/>
          <w:i w:val="0"/>
          <w:iCs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4400550" cy="990600"/>
            <wp:effectExtent l="0" t="0" r="3810" b="0"/>
            <wp:docPr id="6" name="Изображение 6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 6" descr="IMG_26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0055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Courier New" w:hAnsi="Courier New" w:cs="Courier New"/>
          <w:b/>
          <w:bCs/>
          <w:i w:val="0"/>
          <w:iCs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2324100" cy="990600"/>
            <wp:effectExtent l="0" t="0" r="7620" b="0"/>
            <wp:docPr id="7" name="Изображение 7" descr="IMG_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Изображение 7" descr="IMG_26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Courier New" w:hAnsi="Courier New" w:cs="Courier New"/>
          <w:b/>
          <w:bCs/>
          <w:i w:val="0"/>
          <w:iCs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2324100" cy="781050"/>
            <wp:effectExtent l="0" t="0" r="7620" b="11430"/>
            <wp:docPr id="8" name="Изображение 8" descr="IMG_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Изображение 8" descr="IMG_26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Courier New" w:hAnsi="Courier New" w:cs="Courier New"/>
          <w:b/>
          <w:bCs/>
          <w:i w:val="0"/>
          <w:iCs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2257425" cy="781050"/>
            <wp:effectExtent l="0" t="0" r="13335" b="11430"/>
            <wp:docPr id="14" name="Изображение 9" descr="IMG_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Изображение 9" descr="IMG_264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Courier New" w:hAnsi="Courier New" w:cs="Courier New"/>
          <w:b/>
          <w:bCs/>
          <w:i w:val="0"/>
          <w:iCs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400050" cy="2000250"/>
            <wp:effectExtent l="0" t="0" r="11430" b="11430"/>
            <wp:docPr id="15" name="Изображение 10" descr="IMG_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Изображение 10" descr="IMG_265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560"/>
        <w:jc w:val="center"/>
        <w:rPr>
          <w:rFonts w:hint="default" w:ascii="Courier New" w:hAnsi="Courier New" w:cs="Courier New"/>
          <w:b/>
          <w:bCs/>
          <w:color w:val="000000"/>
          <w:sz w:val="24"/>
          <w:szCs w:val="24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4"/>
          <w:szCs w:val="24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560"/>
        <w:jc w:val="center"/>
        <w:rPr>
          <w:rFonts w:hint="default" w:ascii="Courier New" w:hAnsi="Courier New" w:cs="Courier New"/>
          <w:b/>
          <w:bCs/>
          <w:color w:val="000000"/>
          <w:sz w:val="24"/>
          <w:szCs w:val="24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4"/>
          <w:szCs w:val="24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560"/>
        <w:jc w:val="center"/>
        <w:rPr>
          <w:rFonts w:hint="default" w:ascii="Courier New" w:hAnsi="Courier New" w:cs="Courier New"/>
          <w:b/>
          <w:bCs/>
          <w:color w:val="000000"/>
          <w:sz w:val="24"/>
          <w:szCs w:val="24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4"/>
          <w:szCs w:val="24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560"/>
        <w:jc w:val="center"/>
        <w:rPr>
          <w:rFonts w:hint="default" w:ascii="Courier New" w:hAnsi="Courier New" w:cs="Courier New"/>
          <w:b/>
          <w:bCs/>
          <w:color w:val="000000"/>
          <w:sz w:val="24"/>
          <w:szCs w:val="24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4"/>
          <w:szCs w:val="24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560"/>
        <w:jc w:val="center"/>
        <w:rPr>
          <w:rFonts w:hint="default" w:ascii="Courier New" w:hAnsi="Courier New" w:cs="Courier New"/>
          <w:b/>
          <w:bCs/>
          <w:color w:val="000000"/>
          <w:sz w:val="24"/>
          <w:szCs w:val="24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4"/>
          <w:szCs w:val="24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560"/>
        <w:jc w:val="center"/>
        <w:rPr>
          <w:rFonts w:hint="default" w:ascii="Courier New" w:hAnsi="Courier New" w:cs="Courier New"/>
          <w:b/>
          <w:bCs/>
          <w:color w:val="000000"/>
          <w:sz w:val="24"/>
          <w:szCs w:val="24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4"/>
          <w:szCs w:val="24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560"/>
        <w:jc w:val="center"/>
        <w:rPr>
          <w:rFonts w:hint="default" w:ascii="Courier New" w:hAnsi="Courier New" w:cs="Courier New"/>
          <w:b/>
          <w:bCs/>
          <w:color w:val="000000"/>
          <w:sz w:val="24"/>
          <w:szCs w:val="24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4"/>
          <w:szCs w:val="24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560"/>
        <w:jc w:val="center"/>
        <w:rPr>
          <w:rFonts w:hint="default" w:ascii="Courier New" w:hAnsi="Courier New" w:cs="Courier New"/>
          <w:b/>
          <w:bCs/>
          <w:color w:val="000000"/>
          <w:sz w:val="24"/>
          <w:szCs w:val="24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4"/>
          <w:szCs w:val="24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560"/>
        <w:jc w:val="center"/>
        <w:rPr>
          <w:rFonts w:hint="default" w:ascii="Courier New" w:hAnsi="Courier New" w:cs="Courier New"/>
          <w:b/>
          <w:bCs/>
          <w:color w:val="000000"/>
          <w:sz w:val="24"/>
          <w:szCs w:val="24"/>
        </w:rPr>
      </w:pPr>
      <w:r>
        <w:rPr>
          <w:rFonts w:hint="default" w:ascii="Courier New" w:hAnsi="Courier New" w:cs="Courier New"/>
          <w:b/>
          <w:bCs/>
          <w:i w:val="0"/>
          <w:iCs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2466975" cy="1009650"/>
            <wp:effectExtent l="0" t="0" r="1905" b="11430"/>
            <wp:docPr id="9" name="Изображение 11" descr="IMG_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Изображение 11" descr="IMG_266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Courier New" w:hAnsi="Courier New" w:cs="Courier New"/>
          <w:b/>
          <w:bCs/>
          <w:i w:val="0"/>
          <w:iCs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2971800" cy="1019175"/>
            <wp:effectExtent l="0" t="0" r="0" b="1905"/>
            <wp:docPr id="10" name="Изображение 12" descr="IMG_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Изображение 12" descr="IMG_267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4"/>
          <w:szCs w:val="24"/>
        </w:rPr>
        <w:softHyphen/>
      </w: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4"/>
          <w:szCs w:val="24"/>
        </w:rPr>
        <w:t> </w:t>
      </w: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4"/>
          <w:szCs w:val="24"/>
        </w:rPr>
        <w:softHyphen/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560"/>
        <w:jc w:val="center"/>
        <w:rPr>
          <w:rFonts w:hint="default" w:ascii="Courier New" w:hAnsi="Courier New" w:cs="Courier New"/>
          <w:b/>
          <w:bCs/>
          <w:color w:val="000000"/>
          <w:sz w:val="24"/>
          <w:szCs w:val="24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4"/>
          <w:szCs w:val="24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560"/>
        <w:jc w:val="center"/>
        <w:rPr>
          <w:rFonts w:hint="default" w:ascii="Courier New" w:hAnsi="Courier New" w:cs="Courier New"/>
          <w:b/>
          <w:bCs/>
          <w:color w:val="000000"/>
          <w:sz w:val="24"/>
          <w:szCs w:val="24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4"/>
          <w:szCs w:val="24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560"/>
        <w:jc w:val="center"/>
        <w:rPr>
          <w:rFonts w:hint="default" w:ascii="Courier New" w:hAnsi="Courier New" w:cs="Courier New"/>
          <w:b/>
          <w:bCs/>
          <w:color w:val="000000"/>
          <w:sz w:val="24"/>
          <w:szCs w:val="24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4"/>
          <w:szCs w:val="24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560"/>
        <w:jc w:val="center"/>
        <w:rPr>
          <w:rFonts w:hint="default" w:ascii="Courier New" w:hAnsi="Courier New" w:cs="Courier New"/>
          <w:b/>
          <w:bCs/>
          <w:color w:val="000000"/>
          <w:sz w:val="24"/>
          <w:szCs w:val="24"/>
        </w:rPr>
      </w:pPr>
      <w:r>
        <w:rPr>
          <w:rFonts w:hint="default" w:ascii="Courier New" w:hAnsi="Courier New" w:cs="Courier New"/>
          <w:b/>
          <w:bCs/>
          <w:i w:val="0"/>
          <w:iCs w:val="0"/>
          <w:caps w:val="0"/>
          <w:color w:val="000000"/>
          <w:spacing w:val="0"/>
          <w:sz w:val="24"/>
          <w:szCs w:val="24"/>
        </w:rPr>
        <w:t> </w:t>
      </w:r>
      <w:r>
        <w:rPr>
          <w:rFonts w:hint="default" w:ascii="Courier New" w:hAnsi="Courier New" w:cs="Courier New"/>
          <w:b/>
          <w:bCs/>
          <w:i w:val="0"/>
          <w:iCs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6048375" cy="609600"/>
            <wp:effectExtent l="0" t="0" r="1905" b="0"/>
            <wp:docPr id="11" name="Изображение 13" descr="IMG_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Изображение 13" descr="IMG_268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0483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Courier New" w:hAnsi="Courier New" w:cs="Courier New"/>
          <w:b/>
          <w:bCs/>
          <w:i w:val="0"/>
          <w:iCs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400050" cy="371475"/>
            <wp:effectExtent l="0" t="0" r="11430" b="9525"/>
            <wp:docPr id="12" name="Изображение 14" descr="IMG_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Изображение 14" descr="IMG_269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Courier New" w:hAnsi="Courier New" w:cs="Courier New"/>
          <w:b/>
          <w:bCs/>
          <w:i w:val="0"/>
          <w:iCs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400050" cy="371475"/>
            <wp:effectExtent l="0" t="0" r="11430" b="9525"/>
            <wp:docPr id="13" name="Изображение 15" descr="IMG_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Изображение 15" descr="IMG_270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560"/>
        <w:jc w:val="center"/>
        <w:rPr>
          <w:rFonts w:hint="default" w:ascii="Courier New" w:hAnsi="Courier New" w:cs="Courier New"/>
          <w:b/>
          <w:bCs/>
          <w:color w:val="000000"/>
          <w:sz w:val="24"/>
          <w:szCs w:val="24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4"/>
          <w:szCs w:val="24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560"/>
        <w:jc w:val="center"/>
        <w:rPr>
          <w:rFonts w:hint="default" w:ascii="Courier New" w:hAnsi="Courier New" w:cs="Courier New"/>
          <w:b/>
          <w:bCs/>
          <w:color w:val="000000"/>
          <w:sz w:val="24"/>
          <w:szCs w:val="24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4"/>
          <w:szCs w:val="24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right"/>
        <w:rPr>
          <w:rFonts w:hint="default" w:ascii="Arial" w:hAnsi="Arial" w:cs="Arial"/>
        </w:rPr>
      </w:pPr>
      <w:r>
        <w:rPr>
          <w:rFonts w:hint="default" w:ascii="Arial" w:hAnsi="Arial" w:cs="Arial"/>
          <w:b/>
          <w:bCs/>
          <w:i/>
          <w:iCs/>
          <w:caps w:val="0"/>
          <w:color w:val="000000"/>
          <w:spacing w:val="0"/>
          <w:sz w:val="24"/>
          <w:szCs w:val="24"/>
        </w:rPr>
        <w:t>Приложение № 2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right"/>
        <w:rPr>
          <w:rFonts w:hint="default" w:ascii="Arial" w:hAnsi="Arial" w:cs="Arial"/>
        </w:rPr>
      </w:pPr>
      <w:r>
        <w:rPr>
          <w:rFonts w:hint="default" w:ascii="Arial" w:hAnsi="Arial" w:cs="Arial"/>
          <w:b/>
          <w:bCs/>
          <w:i/>
          <w:iCs/>
          <w:caps w:val="0"/>
          <w:color w:val="000000"/>
          <w:spacing w:val="0"/>
          <w:sz w:val="24"/>
          <w:szCs w:val="24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right"/>
        <w:rPr>
          <w:rFonts w:hint="default" w:ascii="Arial" w:hAnsi="Arial" w:cs="Arial"/>
        </w:rPr>
      </w:pPr>
      <w:r>
        <w:rPr>
          <w:rFonts w:hint="default" w:ascii="Arial" w:hAnsi="Arial" w:cs="Arial"/>
          <w:b/>
          <w:bCs/>
          <w:i/>
          <w:iCs/>
          <w:caps w:val="0"/>
          <w:color w:val="000000"/>
          <w:spacing w:val="0"/>
          <w:sz w:val="24"/>
          <w:szCs w:val="24"/>
        </w:rPr>
        <w:t> </w:t>
      </w:r>
    </w:p>
    <w:p>
      <w:pPr>
        <w:keepNext w:val="0"/>
        <w:keepLines w:val="0"/>
        <w:widowControl/>
        <w:suppressLineNumbers w:val="0"/>
        <w:jc w:val="left"/>
      </w:pP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right"/>
        <w:rPr>
          <w:sz w:val="20"/>
          <w:szCs w:val="20"/>
        </w:rPr>
      </w:pPr>
      <w:r>
        <w:rPr>
          <w:rFonts w:hint="default" w:ascii="Arial" w:hAnsi="Arial" w:cs="Arial"/>
          <w:b w:val="0"/>
          <w:bCs w:val="0"/>
          <w:i/>
          <w:iCs/>
          <w:caps w:val="0"/>
          <w:color w:val="000000"/>
          <w:spacing w:val="0"/>
          <w:sz w:val="20"/>
          <w:szCs w:val="20"/>
        </w:rPr>
        <w:t>Приложение № 2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right"/>
        <w:rPr>
          <w:sz w:val="20"/>
          <w:szCs w:val="20"/>
        </w:rPr>
      </w:pPr>
      <w:r>
        <w:rPr>
          <w:rFonts w:hint="default" w:ascii="Arial" w:hAnsi="Arial" w:cs="Arial"/>
          <w:b w:val="0"/>
          <w:bCs w:val="0"/>
          <w:i/>
          <w:iCs/>
          <w:caps w:val="0"/>
          <w:color w:val="000000"/>
          <w:spacing w:val="0"/>
          <w:sz w:val="20"/>
          <w:szCs w:val="20"/>
        </w:rPr>
        <w:t>к Административному регламенту по предоставлению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right"/>
        <w:rPr>
          <w:sz w:val="20"/>
          <w:szCs w:val="20"/>
        </w:rPr>
      </w:pPr>
      <w:r>
        <w:rPr>
          <w:rFonts w:hint="default" w:ascii="Arial" w:hAnsi="Arial" w:cs="Arial"/>
          <w:b w:val="0"/>
          <w:bCs w:val="0"/>
          <w:i/>
          <w:iCs/>
          <w:caps w:val="0"/>
          <w:color w:val="000000"/>
          <w:spacing w:val="0"/>
          <w:sz w:val="20"/>
          <w:szCs w:val="20"/>
        </w:rPr>
        <w:t>муниципальной услуги</w:t>
      </w:r>
      <w:r>
        <w:rPr>
          <w:rFonts w:hint="default" w:ascii="Arial" w:hAnsi="Arial" w:cs="Arial"/>
          <w:b w:val="0"/>
          <w:bCs w:val="0"/>
          <w:i/>
          <w:iCs/>
          <w:caps w:val="0"/>
          <w:color w:val="FF0000"/>
          <w:spacing w:val="0"/>
          <w:sz w:val="20"/>
          <w:szCs w:val="20"/>
        </w:rPr>
        <w:t> </w:t>
      </w:r>
      <w:r>
        <w:rPr>
          <w:rFonts w:hint="default" w:ascii="Arial" w:hAnsi="Arial" w:cs="Arial"/>
          <w:b w:val="0"/>
          <w:bCs w:val="0"/>
          <w:i/>
          <w:iCs/>
          <w:caps w:val="0"/>
          <w:color w:val="000000"/>
          <w:spacing w:val="0"/>
          <w:sz w:val="20"/>
          <w:szCs w:val="20"/>
        </w:rPr>
        <w:t>«Выдача справок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right"/>
        <w:rPr>
          <w:sz w:val="20"/>
          <w:szCs w:val="20"/>
        </w:rPr>
      </w:pPr>
      <w:r>
        <w:rPr>
          <w:rFonts w:hint="default" w:ascii="Arial" w:hAnsi="Arial" w:cs="Arial"/>
          <w:b w:val="0"/>
          <w:bCs w:val="0"/>
          <w:i/>
          <w:iCs/>
          <w:caps w:val="0"/>
          <w:color w:val="000000"/>
          <w:spacing w:val="0"/>
          <w:sz w:val="20"/>
          <w:szCs w:val="20"/>
        </w:rPr>
        <w:t>и выписок из Реестра имущества муниципального образования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right"/>
        <w:rPr>
          <w:sz w:val="20"/>
          <w:szCs w:val="20"/>
        </w:rPr>
      </w:pPr>
      <w:r>
        <w:rPr>
          <w:rFonts w:hint="default" w:ascii="Arial" w:hAnsi="Arial" w:cs="Arial"/>
          <w:b w:val="0"/>
          <w:bCs w:val="0"/>
          <w:i/>
          <w:iCs/>
          <w:caps w:val="0"/>
          <w:color w:val="000000"/>
          <w:spacing w:val="0"/>
          <w:sz w:val="20"/>
          <w:szCs w:val="20"/>
        </w:rPr>
        <w:t>сельское поселение «Хасуртайское»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right"/>
        <w:rPr>
          <w:sz w:val="20"/>
          <w:szCs w:val="20"/>
        </w:rPr>
      </w:pPr>
      <w:r>
        <w:rPr>
          <w:rFonts w:hint="default" w:ascii="Arial" w:hAnsi="Arial" w:cs="Arial"/>
          <w:b w:val="0"/>
          <w:bCs w:val="0"/>
          <w:i/>
          <w:iCs/>
          <w:caps w:val="0"/>
          <w:color w:val="000000"/>
          <w:spacing w:val="0"/>
          <w:sz w:val="20"/>
          <w:szCs w:val="20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right"/>
        <w:rPr>
          <w:sz w:val="20"/>
          <w:szCs w:val="20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right"/>
        <w:rPr>
          <w:sz w:val="20"/>
          <w:szCs w:val="20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t>Главе муниципального образования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right"/>
        <w:rPr>
          <w:sz w:val="20"/>
          <w:szCs w:val="20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t>сельское поселение «Хасуртайское»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right"/>
        <w:rPr>
          <w:sz w:val="20"/>
          <w:szCs w:val="20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t>________________________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sz w:val="20"/>
          <w:szCs w:val="20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sz w:val="20"/>
          <w:szCs w:val="20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ЗАПРОС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sz w:val="20"/>
          <w:szCs w:val="20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о выдаче справок и выписок из Реестра имущества муниципального образования сельское поселение «Хасуртайское»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sz w:val="20"/>
          <w:szCs w:val="20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t>Дата подачи заявления «__» __________201_ г.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t> </w:t>
      </w:r>
    </w:p>
    <w:tbl>
      <w:tblPr>
        <w:tblW w:w="94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740"/>
        <w:gridCol w:w="3320"/>
        <w:gridCol w:w="34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6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both"/>
              <w:rPr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bCs/>
                <w:color w:val="000000"/>
                <w:spacing w:val="0"/>
                <w:sz w:val="20"/>
                <w:szCs w:val="20"/>
              </w:rPr>
              <w:t>Сведения о физическом лице, запрашивающем информацию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both"/>
              <w:rPr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bCs/>
                <w:color w:val="000000"/>
                <w:spacing w:val="0"/>
                <w:sz w:val="20"/>
                <w:szCs w:val="20"/>
              </w:rPr>
              <w:t>Фамилия</w:t>
            </w:r>
          </w:p>
        </w:tc>
        <w:tc>
          <w:tcPr>
            <w:tcW w:w="670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both"/>
              <w:rPr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bCs/>
                <w:color w:val="000000"/>
                <w:spacing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both"/>
              <w:rPr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bCs/>
                <w:color w:val="000000"/>
                <w:spacing w:val="0"/>
                <w:sz w:val="20"/>
                <w:szCs w:val="20"/>
              </w:rPr>
              <w:t>Имя</w:t>
            </w:r>
          </w:p>
        </w:tc>
        <w:tc>
          <w:tcPr>
            <w:tcW w:w="670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both"/>
              <w:rPr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bCs/>
                <w:color w:val="000000"/>
                <w:spacing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both"/>
              <w:rPr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bCs/>
                <w:color w:val="000000"/>
                <w:spacing w:val="0"/>
                <w:sz w:val="20"/>
                <w:szCs w:val="20"/>
              </w:rPr>
              <w:t>Отчество</w:t>
            </w:r>
          </w:p>
        </w:tc>
        <w:tc>
          <w:tcPr>
            <w:tcW w:w="670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both"/>
              <w:rPr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bCs/>
                <w:color w:val="000000"/>
                <w:spacing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40" w:type="dxa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both"/>
              <w:rPr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bCs/>
                <w:color w:val="000000"/>
                <w:spacing w:val="0"/>
                <w:sz w:val="20"/>
                <w:szCs w:val="20"/>
              </w:rPr>
              <w:t>Документ,</w:t>
            </w:r>
          </w:p>
        </w:tc>
        <w:tc>
          <w:tcPr>
            <w:tcW w:w="670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both"/>
              <w:rPr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bCs/>
                <w:color w:val="000000"/>
                <w:spacing w:val="0"/>
                <w:sz w:val="20"/>
                <w:szCs w:val="20"/>
              </w:rPr>
              <w:t>наименование ________________________________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40" w:type="dxa"/>
            <w:tcBorders>
              <w:left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both"/>
              <w:rPr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bCs/>
                <w:color w:val="000000"/>
                <w:spacing w:val="0"/>
                <w:sz w:val="20"/>
                <w:szCs w:val="20"/>
              </w:rPr>
              <w:t>удостоверяющий</w:t>
            </w:r>
          </w:p>
        </w:tc>
        <w:tc>
          <w:tcPr>
            <w:tcW w:w="33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both"/>
              <w:rPr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bCs/>
                <w:color w:val="000000"/>
                <w:spacing w:val="0"/>
                <w:sz w:val="20"/>
                <w:szCs w:val="20"/>
              </w:rPr>
              <w:t>серия ________________</w:t>
            </w:r>
          </w:p>
        </w:tc>
        <w:tc>
          <w:tcPr>
            <w:tcW w:w="33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both"/>
              <w:rPr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bCs/>
                <w:color w:val="000000"/>
                <w:spacing w:val="0"/>
                <w:sz w:val="20"/>
                <w:szCs w:val="20"/>
              </w:rPr>
              <w:t>номер _______________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40" w:type="dxa"/>
            <w:tcBorders>
              <w:left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both"/>
              <w:rPr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bCs/>
                <w:color w:val="000000"/>
                <w:spacing w:val="0"/>
                <w:sz w:val="20"/>
                <w:szCs w:val="20"/>
              </w:rPr>
              <w:t>личность</w:t>
            </w:r>
          </w:p>
        </w:tc>
        <w:tc>
          <w:tcPr>
            <w:tcW w:w="670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both"/>
              <w:rPr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bCs/>
                <w:color w:val="000000"/>
                <w:spacing w:val="0"/>
                <w:sz w:val="20"/>
                <w:szCs w:val="20"/>
              </w:rPr>
              <w:t>выдан _______________________________________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40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both"/>
              <w:rPr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bCs/>
                <w:color w:val="000000"/>
                <w:spacing w:val="0"/>
                <w:sz w:val="20"/>
                <w:szCs w:val="20"/>
              </w:rPr>
              <w:t> </w:t>
            </w:r>
          </w:p>
        </w:tc>
        <w:tc>
          <w:tcPr>
            <w:tcW w:w="670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both"/>
              <w:rPr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bCs/>
                <w:color w:val="000000"/>
                <w:spacing w:val="0"/>
                <w:sz w:val="20"/>
                <w:szCs w:val="20"/>
              </w:rPr>
              <w:t>дата выдачи __________________________________</w:t>
            </w:r>
          </w:p>
        </w:tc>
      </w:tr>
    </w:tbl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t> </w:t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00"/>
        <w:gridCol w:w="1200"/>
        <w:gridCol w:w="483"/>
        <w:gridCol w:w="965"/>
        <w:gridCol w:w="58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60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both"/>
              <w:rPr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bCs/>
                <w:color w:val="000000"/>
                <w:spacing w:val="0"/>
                <w:sz w:val="20"/>
                <w:szCs w:val="20"/>
              </w:rPr>
              <w:t>Сведения о регистрации физического лица по месту жительства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0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both"/>
              <w:rPr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bCs/>
                <w:color w:val="000000"/>
                <w:spacing w:val="0"/>
                <w:sz w:val="20"/>
                <w:szCs w:val="20"/>
              </w:rPr>
              <w:t>Регион</w:t>
            </w:r>
          </w:p>
        </w:tc>
        <w:tc>
          <w:tcPr>
            <w:tcW w:w="66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both"/>
              <w:rPr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bCs/>
                <w:color w:val="000000"/>
                <w:spacing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0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both"/>
              <w:rPr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bCs/>
                <w:color w:val="000000"/>
                <w:spacing w:val="0"/>
                <w:sz w:val="20"/>
                <w:szCs w:val="20"/>
              </w:rPr>
              <w:t>Район</w:t>
            </w:r>
          </w:p>
        </w:tc>
        <w:tc>
          <w:tcPr>
            <w:tcW w:w="66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both"/>
              <w:rPr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bCs/>
                <w:color w:val="000000"/>
                <w:spacing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0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both"/>
              <w:rPr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bCs/>
                <w:color w:val="000000"/>
                <w:spacing w:val="0"/>
                <w:sz w:val="20"/>
                <w:szCs w:val="20"/>
              </w:rPr>
              <w:t>Населенный пункт</w:t>
            </w:r>
          </w:p>
        </w:tc>
        <w:tc>
          <w:tcPr>
            <w:tcW w:w="66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both"/>
              <w:rPr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bCs/>
                <w:color w:val="000000"/>
                <w:spacing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0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both"/>
              <w:rPr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bCs/>
                <w:color w:val="000000"/>
                <w:spacing w:val="0"/>
                <w:sz w:val="20"/>
                <w:szCs w:val="20"/>
              </w:rPr>
              <w:t>Улица</w:t>
            </w:r>
          </w:p>
        </w:tc>
        <w:tc>
          <w:tcPr>
            <w:tcW w:w="66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both"/>
              <w:rPr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bCs/>
                <w:color w:val="000000"/>
                <w:spacing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both"/>
              <w:rPr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bCs/>
                <w:color w:val="000000"/>
                <w:spacing w:val="0"/>
                <w:sz w:val="20"/>
                <w:szCs w:val="20"/>
              </w:rPr>
              <w:t>Дом</w:t>
            </w:r>
          </w:p>
        </w:tc>
        <w:tc>
          <w:tcPr>
            <w:tcW w:w="12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both"/>
              <w:rPr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bCs/>
                <w:color w:val="000000"/>
                <w:spacing w:val="0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both"/>
              <w:rPr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bCs/>
                <w:color w:val="000000"/>
                <w:spacing w:val="0"/>
                <w:sz w:val="20"/>
                <w:szCs w:val="20"/>
              </w:rPr>
              <w:t>корпус</w:t>
            </w:r>
          </w:p>
        </w:tc>
        <w:tc>
          <w:tcPr>
            <w:tcW w:w="58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both"/>
              <w:rPr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bCs/>
                <w:color w:val="000000"/>
                <w:spacing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60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both"/>
              <w:rPr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bCs/>
                <w:color w:val="000000"/>
                <w:spacing w:val="0"/>
                <w:sz w:val="20"/>
                <w:szCs w:val="20"/>
              </w:rPr>
              <w:t>Почтовый адрес для направления информации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0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both"/>
              <w:rPr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bCs/>
                <w:color w:val="000000"/>
                <w:spacing w:val="0"/>
                <w:sz w:val="20"/>
                <w:szCs w:val="20"/>
              </w:rPr>
              <w:t>Почтовый индекс</w:t>
            </w:r>
          </w:p>
        </w:tc>
        <w:tc>
          <w:tcPr>
            <w:tcW w:w="66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both"/>
              <w:rPr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bCs/>
                <w:color w:val="000000"/>
                <w:spacing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0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both"/>
              <w:rPr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bCs/>
                <w:color w:val="000000"/>
                <w:spacing w:val="0"/>
                <w:sz w:val="20"/>
                <w:szCs w:val="20"/>
              </w:rPr>
              <w:t>Регион</w:t>
            </w:r>
          </w:p>
        </w:tc>
        <w:tc>
          <w:tcPr>
            <w:tcW w:w="66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both"/>
              <w:rPr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bCs/>
                <w:color w:val="000000"/>
                <w:spacing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0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both"/>
              <w:rPr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bCs/>
                <w:color w:val="000000"/>
                <w:spacing w:val="0"/>
                <w:sz w:val="20"/>
                <w:szCs w:val="20"/>
              </w:rPr>
              <w:t>Район</w:t>
            </w:r>
          </w:p>
        </w:tc>
        <w:tc>
          <w:tcPr>
            <w:tcW w:w="66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both"/>
              <w:rPr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bCs/>
                <w:color w:val="000000"/>
                <w:spacing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0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both"/>
              <w:rPr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bCs/>
                <w:color w:val="000000"/>
                <w:spacing w:val="0"/>
                <w:sz w:val="20"/>
                <w:szCs w:val="20"/>
              </w:rPr>
              <w:t>Населенный пункт</w:t>
            </w:r>
          </w:p>
        </w:tc>
        <w:tc>
          <w:tcPr>
            <w:tcW w:w="66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both"/>
              <w:rPr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bCs/>
                <w:color w:val="000000"/>
                <w:spacing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0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both"/>
              <w:rPr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bCs/>
                <w:color w:val="000000"/>
                <w:spacing w:val="0"/>
                <w:sz w:val="20"/>
                <w:szCs w:val="20"/>
              </w:rPr>
              <w:t>Улица</w:t>
            </w:r>
          </w:p>
        </w:tc>
        <w:tc>
          <w:tcPr>
            <w:tcW w:w="66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both"/>
              <w:rPr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bCs/>
                <w:color w:val="000000"/>
                <w:spacing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both"/>
              <w:rPr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bCs/>
                <w:color w:val="000000"/>
                <w:spacing w:val="0"/>
                <w:sz w:val="20"/>
                <w:szCs w:val="20"/>
              </w:rPr>
              <w:t>Дом</w:t>
            </w:r>
          </w:p>
        </w:tc>
        <w:tc>
          <w:tcPr>
            <w:tcW w:w="12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both"/>
              <w:rPr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bCs/>
                <w:color w:val="000000"/>
                <w:spacing w:val="0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both"/>
              <w:rPr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bCs/>
                <w:color w:val="000000"/>
                <w:spacing w:val="0"/>
                <w:sz w:val="20"/>
                <w:szCs w:val="20"/>
              </w:rPr>
              <w:t> </w:t>
            </w:r>
          </w:p>
        </w:tc>
        <w:tc>
          <w:tcPr>
            <w:tcW w:w="58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both"/>
              <w:rPr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bCs/>
                <w:color w:val="000000"/>
                <w:spacing w:val="0"/>
                <w:sz w:val="20"/>
                <w:szCs w:val="20"/>
              </w:rPr>
              <w:t> </w:t>
            </w:r>
          </w:p>
        </w:tc>
      </w:tr>
    </w:tbl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t> </w:t>
      </w:r>
    </w:p>
    <w:tbl>
      <w:tblPr>
        <w:tblW w:w="1100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00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both"/>
              <w:rPr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bCs/>
                <w:color w:val="000000"/>
                <w:spacing w:val="0"/>
                <w:sz w:val="20"/>
                <w:szCs w:val="20"/>
              </w:rPr>
              <w:t>Контактный телефон:</w:t>
            </w:r>
          </w:p>
        </w:tc>
      </w:tr>
    </w:tbl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t> </w:t>
      </w:r>
    </w:p>
    <w:tbl>
      <w:tblPr>
        <w:tblW w:w="94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780"/>
        <w:gridCol w:w="66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both"/>
              <w:rPr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bCs/>
                <w:color w:val="000000"/>
                <w:spacing w:val="0"/>
                <w:sz w:val="20"/>
                <w:szCs w:val="20"/>
              </w:rPr>
              <w:t>Сведения об объекте недвижимого имущества, информация по которому запрашивается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27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both"/>
              <w:rPr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bCs/>
                <w:color w:val="000000"/>
                <w:spacing w:val="0"/>
                <w:sz w:val="20"/>
                <w:szCs w:val="20"/>
              </w:rPr>
              <w:t>Вид</w:t>
            </w:r>
          </w:p>
        </w:tc>
        <w:tc>
          <w:tcPr>
            <w:tcW w:w="66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both"/>
              <w:rPr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bCs/>
                <w:color w:val="000000"/>
                <w:spacing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both"/>
              <w:rPr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bCs/>
                <w:color w:val="000000"/>
                <w:spacing w:val="0"/>
                <w:sz w:val="20"/>
                <w:szCs w:val="20"/>
              </w:rPr>
              <w:t>Наименование</w:t>
            </w:r>
          </w:p>
        </w:tc>
        <w:tc>
          <w:tcPr>
            <w:tcW w:w="66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both"/>
              <w:rPr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bCs/>
                <w:color w:val="000000"/>
                <w:spacing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both"/>
              <w:rPr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bCs/>
                <w:color w:val="000000"/>
                <w:spacing w:val="0"/>
                <w:sz w:val="20"/>
                <w:szCs w:val="20"/>
              </w:rPr>
              <w:t>Кадастровый (условный) номер</w:t>
            </w:r>
          </w:p>
        </w:tc>
        <w:tc>
          <w:tcPr>
            <w:tcW w:w="66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both"/>
              <w:rPr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bCs/>
                <w:color w:val="000000"/>
                <w:spacing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both"/>
              <w:rPr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bCs/>
                <w:color w:val="000000"/>
                <w:spacing w:val="0"/>
                <w:sz w:val="20"/>
                <w:szCs w:val="20"/>
              </w:rPr>
              <w:t>Местонахождение (адрес)</w:t>
            </w:r>
          </w:p>
        </w:tc>
        <w:tc>
          <w:tcPr>
            <w:tcW w:w="66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both"/>
              <w:rPr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bCs/>
                <w:color w:val="000000"/>
                <w:spacing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both"/>
              <w:rPr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bCs/>
                <w:color w:val="000000"/>
                <w:spacing w:val="0"/>
                <w:sz w:val="20"/>
                <w:szCs w:val="20"/>
              </w:rPr>
              <w:t>Регион</w:t>
            </w:r>
          </w:p>
        </w:tc>
        <w:tc>
          <w:tcPr>
            <w:tcW w:w="66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both"/>
              <w:rPr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bCs/>
                <w:color w:val="000000"/>
                <w:spacing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both"/>
              <w:rPr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bCs/>
                <w:color w:val="000000"/>
                <w:spacing w:val="0"/>
                <w:sz w:val="20"/>
                <w:szCs w:val="20"/>
              </w:rPr>
              <w:t>Район</w:t>
            </w:r>
          </w:p>
        </w:tc>
        <w:tc>
          <w:tcPr>
            <w:tcW w:w="66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both"/>
              <w:rPr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bCs/>
                <w:color w:val="000000"/>
                <w:spacing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both"/>
              <w:rPr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bCs/>
                <w:color w:val="000000"/>
                <w:spacing w:val="0"/>
                <w:sz w:val="20"/>
                <w:szCs w:val="20"/>
              </w:rPr>
              <w:t>Населенный пункт</w:t>
            </w:r>
          </w:p>
        </w:tc>
        <w:tc>
          <w:tcPr>
            <w:tcW w:w="66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both"/>
              <w:rPr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bCs/>
                <w:color w:val="000000"/>
                <w:spacing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both"/>
              <w:rPr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bCs/>
                <w:color w:val="000000"/>
                <w:spacing w:val="0"/>
                <w:sz w:val="20"/>
                <w:szCs w:val="20"/>
              </w:rPr>
              <w:t>Улица</w:t>
            </w:r>
          </w:p>
        </w:tc>
        <w:tc>
          <w:tcPr>
            <w:tcW w:w="66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both"/>
              <w:rPr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bCs/>
                <w:color w:val="000000"/>
                <w:spacing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both"/>
              <w:rPr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bCs/>
                <w:color w:val="000000"/>
                <w:spacing w:val="0"/>
                <w:sz w:val="20"/>
                <w:szCs w:val="20"/>
              </w:rPr>
              <w:t>Дом</w:t>
            </w:r>
          </w:p>
        </w:tc>
        <w:tc>
          <w:tcPr>
            <w:tcW w:w="66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both"/>
              <w:rPr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bCs/>
                <w:color w:val="000000"/>
                <w:spacing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both"/>
              <w:rPr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bCs/>
                <w:color w:val="000000"/>
                <w:spacing w:val="0"/>
                <w:sz w:val="20"/>
                <w:szCs w:val="20"/>
              </w:rPr>
              <w:t>Литера</w:t>
            </w:r>
          </w:p>
        </w:tc>
        <w:tc>
          <w:tcPr>
            <w:tcW w:w="66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both"/>
              <w:rPr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bCs/>
                <w:color w:val="000000"/>
                <w:spacing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27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both"/>
              <w:rPr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bCs/>
                <w:color w:val="000000"/>
                <w:spacing w:val="0"/>
                <w:sz w:val="20"/>
                <w:szCs w:val="20"/>
              </w:rPr>
              <w:t>Помещение</w:t>
            </w:r>
          </w:p>
        </w:tc>
        <w:tc>
          <w:tcPr>
            <w:tcW w:w="66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both"/>
              <w:rPr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bCs/>
                <w:color w:val="000000"/>
                <w:spacing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both"/>
              <w:rPr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bCs/>
                <w:color w:val="000000"/>
                <w:spacing w:val="0"/>
                <w:sz w:val="20"/>
                <w:szCs w:val="20"/>
              </w:rPr>
              <w:t>Иное описание местоположения</w:t>
            </w:r>
          </w:p>
        </w:tc>
        <w:tc>
          <w:tcPr>
            <w:tcW w:w="66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both"/>
              <w:rPr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bCs/>
                <w:color w:val="000000"/>
                <w:spacing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both"/>
              <w:rPr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bCs/>
                <w:color w:val="000000"/>
                <w:spacing w:val="0"/>
                <w:sz w:val="20"/>
                <w:szCs w:val="20"/>
              </w:rPr>
              <w:t> </w:t>
            </w:r>
          </w:p>
        </w:tc>
        <w:tc>
          <w:tcPr>
            <w:tcW w:w="66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both"/>
              <w:rPr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bCs/>
                <w:color w:val="000000"/>
                <w:spacing w:val="0"/>
                <w:sz w:val="20"/>
                <w:szCs w:val="20"/>
              </w:rPr>
              <w:t> </w:t>
            </w:r>
          </w:p>
        </w:tc>
      </w:tr>
    </w:tbl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t> </w:t>
      </w:r>
    </w:p>
    <w:tbl>
      <w:tblPr>
        <w:tblW w:w="94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780"/>
        <w:gridCol w:w="66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both"/>
              <w:rPr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bCs/>
                <w:color w:val="000000"/>
                <w:spacing w:val="0"/>
                <w:sz w:val="20"/>
                <w:szCs w:val="20"/>
              </w:rPr>
              <w:t>Цель получения информации</w:t>
            </w:r>
          </w:p>
        </w:tc>
        <w:tc>
          <w:tcPr>
            <w:tcW w:w="66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both"/>
              <w:rPr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bCs/>
                <w:color w:val="000000"/>
                <w:spacing w:val="0"/>
                <w:sz w:val="20"/>
                <w:szCs w:val="20"/>
              </w:rPr>
              <w:t> </w:t>
            </w:r>
          </w:p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both"/>
              <w:rPr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bCs/>
                <w:color w:val="000000"/>
                <w:spacing w:val="0"/>
                <w:sz w:val="20"/>
                <w:szCs w:val="20"/>
              </w:rPr>
              <w:t> </w:t>
            </w:r>
          </w:p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both"/>
              <w:rPr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bCs/>
                <w:color w:val="000000"/>
                <w:spacing w:val="0"/>
                <w:sz w:val="20"/>
                <w:szCs w:val="20"/>
              </w:rPr>
              <w:t> </w:t>
            </w:r>
          </w:p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both"/>
              <w:rPr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bCs/>
                <w:color w:val="000000"/>
                <w:spacing w:val="0"/>
                <w:sz w:val="20"/>
                <w:szCs w:val="20"/>
              </w:rPr>
              <w:t> </w:t>
            </w:r>
          </w:p>
        </w:tc>
      </w:tr>
    </w:tbl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t> </w:t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4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both"/>
              <w:rPr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bCs/>
                <w:color w:val="000000"/>
                <w:spacing w:val="0"/>
                <w:sz w:val="20"/>
                <w:szCs w:val="20"/>
              </w:rPr>
              <w:t>Информацию следует: </w:t>
            </w:r>
            <w:r>
              <w:rPr>
                <w:rFonts w:hint="default" w:ascii="Arial" w:hAnsi="Arial" w:cs="Arial"/>
                <w:b/>
                <w:bCs/>
                <w:color w:val="000000"/>
                <w:spacing w:val="0"/>
                <w:sz w:val="20"/>
                <w:szCs w:val="20"/>
                <w:u w:val="single"/>
              </w:rPr>
              <w:t>выдать на руки, отправить по почте, или на электронный адрес</w:t>
            </w:r>
            <w:r>
              <w:rPr>
                <w:rFonts w:hint="default" w:ascii="Arial" w:hAnsi="Arial" w:cs="Arial"/>
                <w:b/>
                <w:bCs/>
                <w:color w:val="000000"/>
                <w:spacing w:val="0"/>
                <w:sz w:val="20"/>
                <w:szCs w:val="20"/>
              </w:rPr>
              <w:t> </w:t>
            </w:r>
            <w:r>
              <w:rPr>
                <w:rFonts w:hint="default" w:ascii="Arial" w:hAnsi="Arial" w:cs="Arial"/>
                <w:b/>
                <w:bCs/>
                <w:i/>
                <w:iCs/>
                <w:color w:val="000000"/>
                <w:spacing w:val="0"/>
                <w:sz w:val="20"/>
                <w:szCs w:val="20"/>
              </w:rPr>
              <w:t>(ненужное зачеркнуть)</w:t>
            </w:r>
          </w:p>
        </w:tc>
      </w:tr>
    </w:tbl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t>______________________________________________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/>
          <w:bCs/>
          <w:i/>
          <w:iCs/>
          <w:caps w:val="0"/>
          <w:color w:val="000000"/>
          <w:spacing w:val="0"/>
          <w:sz w:val="20"/>
          <w:szCs w:val="20"/>
        </w:rPr>
        <w:t>(собственноручная подпись физического лица)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right"/>
        <w:rPr>
          <w:sz w:val="20"/>
          <w:szCs w:val="20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br w:type="textWrapping"/>
      </w:r>
      <w:r>
        <w:rPr>
          <w:rFonts w:hint="default" w:ascii="Arial" w:hAnsi="Arial" w:cs="Arial"/>
          <w:b w:val="0"/>
          <w:bCs w:val="0"/>
          <w:i/>
          <w:iCs/>
          <w:caps w:val="0"/>
          <w:color w:val="000000"/>
          <w:spacing w:val="0"/>
          <w:sz w:val="20"/>
          <w:szCs w:val="20"/>
        </w:rPr>
        <w:t>Приложение № 3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right"/>
        <w:rPr>
          <w:sz w:val="20"/>
          <w:szCs w:val="20"/>
        </w:rPr>
      </w:pPr>
      <w:r>
        <w:rPr>
          <w:rFonts w:hint="default" w:ascii="Arial" w:hAnsi="Arial" w:cs="Arial"/>
          <w:b w:val="0"/>
          <w:bCs w:val="0"/>
          <w:i/>
          <w:iCs/>
          <w:caps w:val="0"/>
          <w:color w:val="000000"/>
          <w:spacing w:val="0"/>
          <w:sz w:val="20"/>
          <w:szCs w:val="20"/>
        </w:rPr>
        <w:t>к Административному регламенту по предоставлению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right"/>
        <w:rPr>
          <w:sz w:val="20"/>
          <w:szCs w:val="20"/>
        </w:rPr>
      </w:pPr>
      <w:r>
        <w:rPr>
          <w:rFonts w:hint="default" w:ascii="Arial" w:hAnsi="Arial" w:cs="Arial"/>
          <w:b w:val="0"/>
          <w:bCs w:val="0"/>
          <w:i/>
          <w:iCs/>
          <w:caps w:val="0"/>
          <w:color w:val="000000"/>
          <w:spacing w:val="0"/>
          <w:sz w:val="20"/>
          <w:szCs w:val="20"/>
        </w:rPr>
        <w:t>муниципальной услуги</w:t>
      </w:r>
      <w:r>
        <w:rPr>
          <w:rFonts w:hint="default" w:ascii="Arial" w:hAnsi="Arial" w:cs="Arial"/>
          <w:b w:val="0"/>
          <w:bCs w:val="0"/>
          <w:i/>
          <w:iCs/>
          <w:caps w:val="0"/>
          <w:color w:val="FF0000"/>
          <w:spacing w:val="0"/>
          <w:sz w:val="20"/>
          <w:szCs w:val="20"/>
        </w:rPr>
        <w:t> </w:t>
      </w:r>
      <w:r>
        <w:rPr>
          <w:rFonts w:hint="default" w:ascii="Arial" w:hAnsi="Arial" w:cs="Arial"/>
          <w:b w:val="0"/>
          <w:bCs w:val="0"/>
          <w:i/>
          <w:iCs/>
          <w:caps w:val="0"/>
          <w:color w:val="000000"/>
          <w:spacing w:val="0"/>
          <w:sz w:val="20"/>
          <w:szCs w:val="20"/>
        </w:rPr>
        <w:t>«Выдача справок и выписок из Реестра имущества муниципального образования сельское поселение «Хасуртайское»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right"/>
        <w:rPr>
          <w:sz w:val="20"/>
          <w:szCs w:val="20"/>
        </w:rPr>
      </w:pPr>
      <w:r>
        <w:rPr>
          <w:rFonts w:hint="default" w:ascii="Arial" w:hAnsi="Arial" w:cs="Arial"/>
          <w:b w:val="0"/>
          <w:bCs w:val="0"/>
          <w:i/>
          <w:iCs/>
          <w:caps w:val="0"/>
          <w:color w:val="000000"/>
          <w:spacing w:val="0"/>
          <w:sz w:val="20"/>
          <w:szCs w:val="20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right"/>
        <w:rPr>
          <w:sz w:val="20"/>
          <w:szCs w:val="20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right"/>
        <w:rPr>
          <w:sz w:val="20"/>
          <w:szCs w:val="20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t>Главе муниципального образования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right"/>
        <w:rPr>
          <w:sz w:val="20"/>
          <w:szCs w:val="20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t>сельское поселение «Хасуртайское»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right"/>
        <w:rPr>
          <w:sz w:val="20"/>
          <w:szCs w:val="20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right"/>
        <w:rPr>
          <w:sz w:val="20"/>
          <w:szCs w:val="20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t>________________________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sz w:val="20"/>
          <w:szCs w:val="20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sz w:val="20"/>
          <w:szCs w:val="20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ЗАПРОС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sz w:val="20"/>
          <w:szCs w:val="20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выдаче справок и выписок из Реестра имущества муниципального образования сельское поселение «Хасуртайское»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sz w:val="20"/>
          <w:szCs w:val="20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sz w:val="20"/>
          <w:szCs w:val="20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t>Дата подачи Запроса «_____» _____________20___ г.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t> </w:t>
      </w:r>
    </w:p>
    <w:tbl>
      <w:tblPr>
        <w:tblW w:w="94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740"/>
        <w:gridCol w:w="67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both"/>
              <w:rPr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bCs/>
                <w:color w:val="000000"/>
                <w:spacing w:val="0"/>
                <w:sz w:val="20"/>
                <w:szCs w:val="20"/>
              </w:rPr>
              <w:t>Сведения о юридическом лице, запрашивающем информацию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both"/>
              <w:rPr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bCs/>
                <w:color w:val="000000"/>
                <w:spacing w:val="0"/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67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both"/>
              <w:rPr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bCs/>
                <w:color w:val="000000"/>
                <w:spacing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both"/>
              <w:rPr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bCs/>
                <w:color w:val="000000"/>
                <w:spacing w:val="0"/>
                <w:sz w:val="20"/>
                <w:szCs w:val="20"/>
              </w:rPr>
              <w:t>Ф.И.О. руководителя</w:t>
            </w:r>
          </w:p>
        </w:tc>
        <w:tc>
          <w:tcPr>
            <w:tcW w:w="67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both"/>
              <w:rPr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bCs/>
                <w:color w:val="000000"/>
                <w:spacing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both"/>
              <w:rPr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bCs/>
                <w:color w:val="000000"/>
                <w:spacing w:val="0"/>
                <w:sz w:val="20"/>
                <w:szCs w:val="20"/>
              </w:rPr>
              <w:t>Ф.И.О. представителя</w:t>
            </w:r>
          </w:p>
        </w:tc>
        <w:tc>
          <w:tcPr>
            <w:tcW w:w="67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both"/>
              <w:rPr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bCs/>
                <w:color w:val="000000"/>
                <w:spacing w:val="0"/>
                <w:sz w:val="20"/>
                <w:szCs w:val="20"/>
              </w:rPr>
              <w:t> </w:t>
            </w:r>
          </w:p>
        </w:tc>
      </w:tr>
    </w:tbl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t> </w:t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00"/>
        <w:gridCol w:w="1200"/>
        <w:gridCol w:w="483"/>
        <w:gridCol w:w="965"/>
        <w:gridCol w:w="58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60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both"/>
              <w:rPr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bCs/>
                <w:color w:val="000000"/>
                <w:spacing w:val="0"/>
                <w:sz w:val="20"/>
                <w:szCs w:val="20"/>
              </w:rPr>
              <w:t>Сведения о регистрации юридического лица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280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both"/>
              <w:rPr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bCs/>
                <w:color w:val="000000"/>
                <w:spacing w:val="0"/>
                <w:sz w:val="20"/>
                <w:szCs w:val="20"/>
              </w:rPr>
              <w:t>ОГРН</w:t>
            </w:r>
          </w:p>
        </w:tc>
        <w:tc>
          <w:tcPr>
            <w:tcW w:w="66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both"/>
              <w:rPr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bCs/>
                <w:color w:val="000000"/>
                <w:spacing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0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both"/>
              <w:rPr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bCs/>
                <w:color w:val="000000"/>
                <w:spacing w:val="0"/>
                <w:sz w:val="20"/>
                <w:szCs w:val="20"/>
              </w:rPr>
              <w:t>Код ОКВЭД</w:t>
            </w:r>
          </w:p>
        </w:tc>
        <w:tc>
          <w:tcPr>
            <w:tcW w:w="66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both"/>
              <w:rPr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bCs/>
                <w:color w:val="000000"/>
                <w:spacing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0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both"/>
              <w:rPr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bCs/>
                <w:color w:val="000000"/>
                <w:spacing w:val="0"/>
                <w:sz w:val="20"/>
                <w:szCs w:val="20"/>
              </w:rPr>
              <w:t>Юридический адрес</w:t>
            </w:r>
          </w:p>
        </w:tc>
        <w:tc>
          <w:tcPr>
            <w:tcW w:w="66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both"/>
              <w:rPr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bCs/>
                <w:color w:val="000000"/>
                <w:spacing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0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both"/>
              <w:rPr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bCs/>
                <w:color w:val="000000"/>
                <w:spacing w:val="0"/>
                <w:sz w:val="20"/>
                <w:szCs w:val="20"/>
              </w:rPr>
              <w:t>Район</w:t>
            </w:r>
          </w:p>
        </w:tc>
        <w:tc>
          <w:tcPr>
            <w:tcW w:w="66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both"/>
              <w:rPr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bCs/>
                <w:color w:val="000000"/>
                <w:spacing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0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both"/>
              <w:rPr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bCs/>
                <w:color w:val="000000"/>
                <w:spacing w:val="0"/>
                <w:sz w:val="20"/>
                <w:szCs w:val="20"/>
              </w:rPr>
              <w:t>Населенный пункт</w:t>
            </w:r>
          </w:p>
        </w:tc>
        <w:tc>
          <w:tcPr>
            <w:tcW w:w="66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both"/>
              <w:rPr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bCs/>
                <w:color w:val="000000"/>
                <w:spacing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0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both"/>
              <w:rPr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bCs/>
                <w:color w:val="000000"/>
                <w:spacing w:val="0"/>
                <w:sz w:val="20"/>
                <w:szCs w:val="20"/>
              </w:rPr>
              <w:t>Улица</w:t>
            </w:r>
          </w:p>
        </w:tc>
        <w:tc>
          <w:tcPr>
            <w:tcW w:w="66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both"/>
              <w:rPr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bCs/>
                <w:color w:val="000000"/>
                <w:spacing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both"/>
              <w:rPr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bCs/>
                <w:color w:val="000000"/>
                <w:spacing w:val="0"/>
                <w:sz w:val="20"/>
                <w:szCs w:val="20"/>
              </w:rPr>
              <w:t>Дом</w:t>
            </w:r>
          </w:p>
        </w:tc>
        <w:tc>
          <w:tcPr>
            <w:tcW w:w="12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both"/>
              <w:rPr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bCs/>
                <w:color w:val="000000"/>
                <w:spacing w:val="0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both"/>
              <w:rPr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bCs/>
                <w:color w:val="000000"/>
                <w:spacing w:val="0"/>
                <w:sz w:val="20"/>
                <w:szCs w:val="20"/>
              </w:rPr>
              <w:t>корпус</w:t>
            </w:r>
          </w:p>
        </w:tc>
        <w:tc>
          <w:tcPr>
            <w:tcW w:w="58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both"/>
              <w:rPr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bCs/>
                <w:color w:val="000000"/>
                <w:spacing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9460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both"/>
              <w:rPr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bCs/>
                <w:color w:val="000000"/>
                <w:spacing w:val="0"/>
                <w:sz w:val="20"/>
                <w:szCs w:val="20"/>
              </w:rPr>
              <w:t>Почтовый адрес для направления информации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280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both"/>
              <w:rPr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bCs/>
                <w:color w:val="000000"/>
                <w:spacing w:val="0"/>
                <w:sz w:val="20"/>
                <w:szCs w:val="20"/>
              </w:rPr>
              <w:t>Почтовый индекс</w:t>
            </w:r>
          </w:p>
        </w:tc>
        <w:tc>
          <w:tcPr>
            <w:tcW w:w="66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both"/>
              <w:rPr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bCs/>
                <w:color w:val="000000"/>
                <w:spacing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0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both"/>
              <w:rPr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bCs/>
                <w:color w:val="000000"/>
                <w:spacing w:val="0"/>
                <w:sz w:val="20"/>
                <w:szCs w:val="20"/>
              </w:rPr>
              <w:t>Регион</w:t>
            </w:r>
          </w:p>
        </w:tc>
        <w:tc>
          <w:tcPr>
            <w:tcW w:w="66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both"/>
              <w:rPr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bCs/>
                <w:color w:val="000000"/>
                <w:spacing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80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both"/>
              <w:rPr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bCs/>
                <w:color w:val="000000"/>
                <w:spacing w:val="0"/>
                <w:sz w:val="20"/>
                <w:szCs w:val="20"/>
              </w:rPr>
              <w:t>Район</w:t>
            </w:r>
          </w:p>
        </w:tc>
        <w:tc>
          <w:tcPr>
            <w:tcW w:w="66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both"/>
              <w:rPr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bCs/>
                <w:color w:val="000000"/>
                <w:spacing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0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both"/>
              <w:rPr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bCs/>
                <w:color w:val="000000"/>
                <w:spacing w:val="0"/>
                <w:sz w:val="20"/>
                <w:szCs w:val="20"/>
              </w:rPr>
              <w:t>Населенный пункт</w:t>
            </w:r>
          </w:p>
        </w:tc>
        <w:tc>
          <w:tcPr>
            <w:tcW w:w="66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both"/>
              <w:rPr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bCs/>
                <w:color w:val="000000"/>
                <w:spacing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0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both"/>
              <w:rPr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bCs/>
                <w:color w:val="000000"/>
                <w:spacing w:val="0"/>
                <w:sz w:val="20"/>
                <w:szCs w:val="20"/>
              </w:rPr>
              <w:t>Улица</w:t>
            </w:r>
          </w:p>
        </w:tc>
        <w:tc>
          <w:tcPr>
            <w:tcW w:w="66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both"/>
              <w:rPr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bCs/>
                <w:color w:val="000000"/>
                <w:spacing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both"/>
              <w:rPr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bCs/>
                <w:color w:val="000000"/>
                <w:spacing w:val="0"/>
                <w:sz w:val="20"/>
                <w:szCs w:val="20"/>
              </w:rPr>
              <w:t>Дом</w:t>
            </w:r>
          </w:p>
        </w:tc>
        <w:tc>
          <w:tcPr>
            <w:tcW w:w="12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both"/>
              <w:rPr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bCs/>
                <w:color w:val="000000"/>
                <w:spacing w:val="0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both"/>
              <w:rPr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bCs/>
                <w:color w:val="000000"/>
                <w:spacing w:val="0"/>
                <w:sz w:val="20"/>
                <w:szCs w:val="20"/>
              </w:rPr>
              <w:t>корпус</w:t>
            </w:r>
          </w:p>
        </w:tc>
        <w:tc>
          <w:tcPr>
            <w:tcW w:w="58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both"/>
              <w:rPr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bCs/>
                <w:color w:val="000000"/>
                <w:spacing w:val="0"/>
                <w:sz w:val="20"/>
                <w:szCs w:val="20"/>
              </w:rPr>
              <w:t> </w:t>
            </w:r>
          </w:p>
        </w:tc>
      </w:tr>
    </w:tbl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t> </w:t>
      </w:r>
    </w:p>
    <w:tbl>
      <w:tblPr>
        <w:tblW w:w="1100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00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both"/>
              <w:rPr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bCs/>
                <w:color w:val="000000"/>
                <w:spacing w:val="0"/>
                <w:sz w:val="20"/>
                <w:szCs w:val="20"/>
              </w:rPr>
              <w:t>Контактный телефон:</w:t>
            </w:r>
          </w:p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both"/>
              <w:rPr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bCs/>
                <w:color w:val="000000"/>
                <w:spacing w:val="0"/>
                <w:sz w:val="20"/>
                <w:szCs w:val="20"/>
              </w:rPr>
              <w:t>E-mail:</w:t>
            </w:r>
          </w:p>
        </w:tc>
      </w:tr>
    </w:tbl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t> </w:t>
      </w:r>
    </w:p>
    <w:tbl>
      <w:tblPr>
        <w:tblW w:w="94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780"/>
        <w:gridCol w:w="66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both"/>
              <w:rPr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bCs/>
                <w:color w:val="000000"/>
                <w:spacing w:val="0"/>
                <w:sz w:val="20"/>
                <w:szCs w:val="20"/>
              </w:rPr>
              <w:t>Сведения об объекте недвижимого имущества информация по которому запрашивается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both"/>
              <w:rPr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bCs/>
                <w:color w:val="000000"/>
                <w:spacing w:val="0"/>
                <w:sz w:val="20"/>
                <w:szCs w:val="20"/>
              </w:rPr>
              <w:t>Вид</w:t>
            </w:r>
          </w:p>
        </w:tc>
        <w:tc>
          <w:tcPr>
            <w:tcW w:w="66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both"/>
              <w:rPr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bCs/>
                <w:color w:val="000000"/>
                <w:spacing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both"/>
              <w:rPr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bCs/>
                <w:color w:val="000000"/>
                <w:spacing w:val="0"/>
                <w:sz w:val="20"/>
                <w:szCs w:val="20"/>
              </w:rPr>
              <w:t>Наименование</w:t>
            </w:r>
          </w:p>
        </w:tc>
        <w:tc>
          <w:tcPr>
            <w:tcW w:w="66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both"/>
              <w:rPr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bCs/>
                <w:color w:val="000000"/>
                <w:spacing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both"/>
              <w:rPr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bCs/>
                <w:color w:val="000000"/>
                <w:spacing w:val="0"/>
                <w:sz w:val="20"/>
                <w:szCs w:val="20"/>
              </w:rPr>
              <w:t>Кадастровый (условный) номер</w:t>
            </w:r>
          </w:p>
        </w:tc>
        <w:tc>
          <w:tcPr>
            <w:tcW w:w="66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both"/>
              <w:rPr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bCs/>
                <w:color w:val="000000"/>
                <w:spacing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both"/>
              <w:rPr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bCs/>
                <w:color w:val="000000"/>
                <w:spacing w:val="0"/>
                <w:sz w:val="20"/>
                <w:szCs w:val="20"/>
              </w:rPr>
              <w:t>Местонахождение (адрес)</w:t>
            </w:r>
          </w:p>
        </w:tc>
        <w:tc>
          <w:tcPr>
            <w:tcW w:w="66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both"/>
              <w:rPr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bCs/>
                <w:color w:val="000000"/>
                <w:spacing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both"/>
              <w:rPr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bCs/>
                <w:color w:val="000000"/>
                <w:spacing w:val="0"/>
                <w:sz w:val="20"/>
                <w:szCs w:val="20"/>
              </w:rPr>
              <w:t>Регион</w:t>
            </w:r>
          </w:p>
        </w:tc>
        <w:tc>
          <w:tcPr>
            <w:tcW w:w="66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both"/>
              <w:rPr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bCs/>
                <w:color w:val="000000"/>
                <w:spacing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both"/>
              <w:rPr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bCs/>
                <w:color w:val="000000"/>
                <w:spacing w:val="0"/>
                <w:sz w:val="20"/>
                <w:szCs w:val="20"/>
              </w:rPr>
              <w:t>Район</w:t>
            </w:r>
          </w:p>
        </w:tc>
        <w:tc>
          <w:tcPr>
            <w:tcW w:w="66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both"/>
              <w:rPr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bCs/>
                <w:color w:val="000000"/>
                <w:spacing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both"/>
              <w:rPr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bCs/>
                <w:color w:val="000000"/>
                <w:spacing w:val="0"/>
                <w:sz w:val="20"/>
                <w:szCs w:val="20"/>
              </w:rPr>
              <w:t>Населенный пункт</w:t>
            </w:r>
          </w:p>
        </w:tc>
        <w:tc>
          <w:tcPr>
            <w:tcW w:w="66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both"/>
              <w:rPr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bCs/>
                <w:color w:val="000000"/>
                <w:spacing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both"/>
              <w:rPr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bCs/>
                <w:color w:val="000000"/>
                <w:spacing w:val="0"/>
                <w:sz w:val="20"/>
                <w:szCs w:val="20"/>
              </w:rPr>
              <w:t>Улица</w:t>
            </w:r>
          </w:p>
        </w:tc>
        <w:tc>
          <w:tcPr>
            <w:tcW w:w="66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both"/>
              <w:rPr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bCs/>
                <w:color w:val="000000"/>
                <w:spacing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both"/>
              <w:rPr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bCs/>
                <w:color w:val="000000"/>
                <w:spacing w:val="0"/>
                <w:sz w:val="20"/>
                <w:szCs w:val="20"/>
              </w:rPr>
              <w:t>Дом</w:t>
            </w:r>
          </w:p>
        </w:tc>
        <w:tc>
          <w:tcPr>
            <w:tcW w:w="66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both"/>
              <w:rPr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bCs/>
                <w:color w:val="000000"/>
                <w:spacing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both"/>
              <w:rPr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bCs/>
                <w:color w:val="000000"/>
                <w:spacing w:val="0"/>
                <w:sz w:val="20"/>
                <w:szCs w:val="20"/>
              </w:rPr>
              <w:t>Корпус</w:t>
            </w:r>
          </w:p>
        </w:tc>
        <w:tc>
          <w:tcPr>
            <w:tcW w:w="66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both"/>
              <w:rPr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bCs/>
                <w:color w:val="000000"/>
                <w:spacing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both"/>
              <w:rPr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bCs/>
                <w:color w:val="000000"/>
                <w:spacing w:val="0"/>
                <w:sz w:val="20"/>
                <w:szCs w:val="20"/>
              </w:rPr>
              <w:t>Литера</w:t>
            </w:r>
          </w:p>
        </w:tc>
        <w:tc>
          <w:tcPr>
            <w:tcW w:w="66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both"/>
              <w:rPr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bCs/>
                <w:color w:val="000000"/>
                <w:spacing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both"/>
              <w:rPr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bCs/>
                <w:color w:val="000000"/>
                <w:spacing w:val="0"/>
                <w:sz w:val="20"/>
                <w:szCs w:val="20"/>
              </w:rPr>
              <w:t>Помещение</w:t>
            </w:r>
          </w:p>
        </w:tc>
        <w:tc>
          <w:tcPr>
            <w:tcW w:w="66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both"/>
              <w:rPr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bCs/>
                <w:color w:val="000000"/>
                <w:spacing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both"/>
              <w:rPr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bCs/>
                <w:color w:val="000000"/>
                <w:spacing w:val="0"/>
                <w:sz w:val="20"/>
                <w:szCs w:val="20"/>
              </w:rPr>
              <w:t>Иное описание местоположения</w:t>
            </w:r>
          </w:p>
        </w:tc>
        <w:tc>
          <w:tcPr>
            <w:tcW w:w="66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both"/>
              <w:rPr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bCs/>
                <w:color w:val="000000"/>
                <w:spacing w:val="0"/>
                <w:sz w:val="20"/>
                <w:szCs w:val="20"/>
              </w:rPr>
              <w:t> </w:t>
            </w:r>
          </w:p>
        </w:tc>
      </w:tr>
    </w:tbl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t> </w:t>
      </w:r>
    </w:p>
    <w:tbl>
      <w:tblPr>
        <w:tblW w:w="94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780"/>
        <w:gridCol w:w="66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27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both"/>
              <w:rPr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bCs/>
                <w:color w:val="000000"/>
                <w:spacing w:val="0"/>
                <w:sz w:val="20"/>
                <w:szCs w:val="20"/>
              </w:rPr>
              <w:t>Цель получения информации</w:t>
            </w:r>
          </w:p>
        </w:tc>
        <w:tc>
          <w:tcPr>
            <w:tcW w:w="66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both"/>
              <w:rPr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bCs/>
                <w:color w:val="000000"/>
                <w:spacing w:val="0"/>
                <w:sz w:val="20"/>
                <w:szCs w:val="20"/>
              </w:rPr>
              <w:t> </w:t>
            </w:r>
          </w:p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both"/>
              <w:rPr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bCs/>
                <w:color w:val="000000"/>
                <w:spacing w:val="0"/>
                <w:sz w:val="20"/>
                <w:szCs w:val="20"/>
              </w:rPr>
              <w:t> </w:t>
            </w:r>
          </w:p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both"/>
              <w:rPr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bCs/>
                <w:color w:val="000000"/>
                <w:spacing w:val="0"/>
                <w:sz w:val="20"/>
                <w:szCs w:val="20"/>
              </w:rPr>
              <w:t> </w:t>
            </w:r>
          </w:p>
        </w:tc>
      </w:tr>
    </w:tbl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t> </w:t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4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both"/>
              <w:rPr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bCs/>
                <w:color w:val="000000"/>
                <w:spacing w:val="0"/>
                <w:sz w:val="20"/>
                <w:szCs w:val="20"/>
              </w:rPr>
              <w:t>Информацию следует: в</w:t>
            </w:r>
            <w:r>
              <w:rPr>
                <w:rFonts w:hint="default" w:ascii="Arial" w:hAnsi="Arial" w:cs="Arial"/>
                <w:b/>
                <w:bCs/>
                <w:color w:val="000000"/>
                <w:spacing w:val="0"/>
                <w:sz w:val="20"/>
                <w:szCs w:val="20"/>
                <w:u w:val="single"/>
              </w:rPr>
              <w:t>ыдать на руки, отправить по почте, на</w:t>
            </w:r>
          </w:p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both"/>
              <w:rPr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bCs/>
                <w:color w:val="000000"/>
                <w:spacing w:val="0"/>
                <w:sz w:val="20"/>
                <w:szCs w:val="20"/>
                <w:u w:val="single"/>
              </w:rPr>
              <w:t>электронный адрес___________________</w:t>
            </w:r>
          </w:p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both"/>
              <w:rPr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bCs/>
                <w:i/>
                <w:iCs/>
                <w:color w:val="000000"/>
                <w:spacing w:val="0"/>
                <w:sz w:val="20"/>
                <w:szCs w:val="20"/>
              </w:rPr>
              <w:t>(ненужное зачеркнуть)</w:t>
            </w:r>
          </w:p>
        </w:tc>
      </w:tr>
    </w:tbl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t>М.П.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t>__________________________________________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/>
          <w:bCs/>
          <w:i/>
          <w:iCs/>
          <w:caps w:val="0"/>
          <w:color w:val="000000"/>
          <w:spacing w:val="0"/>
          <w:sz w:val="20"/>
          <w:szCs w:val="20"/>
          <w:u w:val="single"/>
        </w:rPr>
        <w:t>(собственноручная подпись руководителя, либо представителя юридического лица и расшифровка подписи)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right"/>
        <w:rPr>
          <w:sz w:val="20"/>
          <w:szCs w:val="20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br w:type="textWrapping"/>
      </w: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t>Приложение № 4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right"/>
        <w:rPr>
          <w:sz w:val="20"/>
          <w:szCs w:val="20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t>к Административному регламенту по предоставлению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right"/>
        <w:rPr>
          <w:sz w:val="20"/>
          <w:szCs w:val="20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t>муниципальной услуги</w:t>
      </w:r>
      <w:r>
        <w:rPr>
          <w:rFonts w:hint="default" w:ascii="Arial" w:hAnsi="Arial" w:cs="Arial"/>
          <w:b/>
          <w:bCs/>
          <w:i w:val="0"/>
          <w:iCs w:val="0"/>
          <w:caps w:val="0"/>
          <w:color w:val="FF0000"/>
          <w:spacing w:val="0"/>
          <w:sz w:val="20"/>
          <w:szCs w:val="20"/>
        </w:rPr>
        <w:t> </w:t>
      </w: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t>«Выдача справок и выписок из Реестра имущества муниципального образования сельское поселение «Хасуртайское»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right"/>
        <w:rPr>
          <w:sz w:val="20"/>
          <w:szCs w:val="20"/>
        </w:rPr>
      </w:pPr>
      <w:r>
        <w:rPr>
          <w:rFonts w:hint="default" w:ascii="Arial" w:hAnsi="Arial" w:cs="Arial"/>
          <w:b w:val="0"/>
          <w:bCs w:val="0"/>
          <w:i/>
          <w:iCs/>
          <w:caps w:val="0"/>
          <w:color w:val="000000"/>
          <w:spacing w:val="0"/>
          <w:sz w:val="20"/>
          <w:szCs w:val="20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sz w:val="20"/>
          <w:szCs w:val="20"/>
        </w:rPr>
      </w:pPr>
      <w:r>
        <w:rPr>
          <w:rFonts w:hint="default" w:ascii="Arial" w:hAnsi="Arial" w:cs="Arial"/>
          <w:b w:val="0"/>
          <w:bCs w:val="0"/>
          <w:i/>
          <w:iCs/>
          <w:caps w:val="0"/>
          <w:color w:val="000000"/>
          <w:spacing w:val="0"/>
          <w:sz w:val="20"/>
          <w:szCs w:val="20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sz w:val="20"/>
          <w:szCs w:val="20"/>
        </w:rPr>
      </w:pPr>
      <w:r>
        <w:rPr>
          <w:rFonts w:hint="default" w:ascii="Arial" w:hAnsi="Arial" w:cs="Arial"/>
          <w:b w:val="0"/>
          <w:bCs w:val="0"/>
          <w:i/>
          <w:iCs/>
          <w:caps w:val="0"/>
          <w:color w:val="000000"/>
          <w:spacing w:val="0"/>
          <w:sz w:val="20"/>
          <w:szCs w:val="20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center"/>
        <w:rPr>
          <w:rFonts w:hint="default" w:ascii="Courier New" w:hAnsi="Courier New" w:cs="Courier New"/>
          <w:sz w:val="20"/>
          <w:szCs w:val="20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t>АДМИНИСТРАЦИЯ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center"/>
        <w:rPr>
          <w:rFonts w:hint="default" w:ascii="Courier New" w:hAnsi="Courier New" w:cs="Courier New"/>
          <w:sz w:val="20"/>
          <w:szCs w:val="20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t>муниципального образования сельское поселение «Хасуртайское»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center"/>
        <w:rPr>
          <w:rFonts w:hint="default" w:ascii="Courier New" w:hAnsi="Courier New" w:cs="Courier New"/>
          <w:sz w:val="20"/>
          <w:szCs w:val="20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center"/>
        <w:rPr>
          <w:rFonts w:hint="default" w:ascii="Courier New" w:hAnsi="Courier New" w:cs="Courier New"/>
          <w:sz w:val="20"/>
          <w:szCs w:val="20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t>РАСПИСКА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sz w:val="20"/>
          <w:szCs w:val="20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в получении документов для предоставления муниципальной услуги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sz w:val="20"/>
          <w:szCs w:val="20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«Выдача справок и выписок из Реестра имущества муниципального образования сельское поселение «Хасуртайское»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center"/>
        <w:rPr>
          <w:rFonts w:hint="default" w:ascii="Courier New" w:hAnsi="Courier New" w:cs="Courier New"/>
          <w:sz w:val="20"/>
          <w:szCs w:val="20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t>__________________________________________________________________________ </w:t>
      </w:r>
      <w:r>
        <w:rPr>
          <w:rFonts w:hint="default" w:ascii="Arial" w:hAnsi="Arial" w:cs="Arial"/>
          <w:b/>
          <w:bCs/>
          <w:i/>
          <w:iCs/>
          <w:caps w:val="0"/>
          <w:color w:val="000000"/>
          <w:spacing w:val="0"/>
          <w:sz w:val="20"/>
          <w:szCs w:val="20"/>
        </w:rPr>
        <w:t>(Ф.И.О. заявителя, наименование юридического лица)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both"/>
        <w:rPr>
          <w:rFonts w:hint="default" w:ascii="Courier New" w:hAnsi="Courier New" w:cs="Courier New"/>
          <w:sz w:val="20"/>
          <w:szCs w:val="20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t>адрес заявителя: __________________________________________________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both"/>
        <w:rPr>
          <w:rFonts w:hint="default" w:ascii="Courier New" w:hAnsi="Courier New" w:cs="Courier New"/>
          <w:sz w:val="20"/>
          <w:szCs w:val="20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both"/>
        <w:rPr>
          <w:rFonts w:hint="default" w:ascii="Courier New" w:hAnsi="Courier New" w:cs="Courier New"/>
          <w:sz w:val="20"/>
          <w:szCs w:val="20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t>Предоставлены следующие документы: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both"/>
        <w:rPr>
          <w:rFonts w:hint="default" w:ascii="Courier New" w:hAnsi="Courier New" w:cs="Courier New"/>
          <w:sz w:val="20"/>
          <w:szCs w:val="20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t> </w:t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75"/>
        <w:gridCol w:w="6136"/>
        <w:gridCol w:w="30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rPr>
                <w:rFonts w:hint="default" w:ascii="Courier New" w:hAnsi="Courier New" w:cs="Courier New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73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rPr>
                <w:rFonts w:hint="default" w:ascii="Courier New" w:hAnsi="Courier New" w:cs="Courier New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Наименование документа</w:t>
            </w:r>
          </w:p>
        </w:tc>
        <w:tc>
          <w:tcPr>
            <w:tcW w:w="1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rPr>
                <w:rFonts w:hint="default" w:ascii="Courier New" w:hAnsi="Courier New" w:cs="Courier New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Количество экземпляров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rPr>
                <w:rFonts w:hint="default" w:ascii="Courier New" w:hAnsi="Courier New" w:cs="Courier New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rPr>
                <w:rFonts w:hint="default" w:ascii="Courier New" w:hAnsi="Courier New" w:cs="Courier New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rPr>
                <w:rFonts w:hint="default" w:ascii="Courier New" w:hAnsi="Courier New" w:cs="Courier New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rPr>
                <w:rFonts w:hint="default" w:ascii="Courier New" w:hAnsi="Courier New" w:cs="Courier New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rPr>
                <w:rFonts w:hint="default" w:ascii="Courier New" w:hAnsi="Courier New" w:cs="Courier New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rPr>
                <w:rFonts w:hint="default" w:ascii="Courier New" w:hAnsi="Courier New" w:cs="Courier New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rPr>
                <w:rFonts w:hint="default" w:ascii="Courier New" w:hAnsi="Courier New" w:cs="Courier New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rPr>
                <w:rFonts w:hint="default" w:ascii="Courier New" w:hAnsi="Courier New" w:cs="Courier New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rPr>
                <w:rFonts w:hint="default" w:ascii="Courier New" w:hAnsi="Courier New" w:cs="Courier New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rPr>
                <w:rFonts w:hint="default" w:ascii="Courier New" w:hAnsi="Courier New" w:cs="Courier New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rPr>
                <w:rFonts w:hint="default" w:ascii="Courier New" w:hAnsi="Courier New" w:cs="Courier New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rPr>
                <w:rFonts w:hint="default" w:ascii="Courier New" w:hAnsi="Courier New" w:cs="Courier New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rPr>
                <w:rFonts w:hint="default" w:ascii="Courier New" w:hAnsi="Courier New" w:cs="Courier New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rPr>
                <w:rFonts w:hint="default" w:ascii="Courier New" w:hAnsi="Courier New" w:cs="Courier New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rPr>
                <w:rFonts w:hint="default" w:ascii="Courier New" w:hAnsi="Courier New" w:cs="Courier New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rPr>
                <w:rFonts w:hint="default" w:ascii="Courier New" w:hAnsi="Courier New" w:cs="Courier New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rPr>
                <w:rFonts w:hint="default" w:ascii="Courier New" w:hAnsi="Courier New" w:cs="Courier New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rPr>
                <w:rFonts w:hint="default" w:ascii="Courier New" w:hAnsi="Courier New" w:cs="Courier New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 </w:t>
            </w:r>
          </w:p>
        </w:tc>
      </w:tr>
    </w:tbl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sz w:val="20"/>
          <w:szCs w:val="20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both"/>
        <w:rPr>
          <w:rFonts w:hint="default" w:ascii="Courier New" w:hAnsi="Courier New" w:cs="Courier New"/>
          <w:sz w:val="20"/>
          <w:szCs w:val="20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t>Документы принял: специалист ______________ ___________________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both"/>
        <w:rPr>
          <w:rFonts w:hint="default" w:ascii="Courier New" w:hAnsi="Courier New" w:cs="Courier New"/>
          <w:sz w:val="20"/>
          <w:szCs w:val="20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t>              </w:t>
      </w:r>
      <w:r>
        <w:rPr>
          <w:rFonts w:hint="default" w:ascii="Arial" w:hAnsi="Arial" w:cs="Arial"/>
          <w:b/>
          <w:bCs/>
          <w:i/>
          <w:iCs/>
          <w:caps w:val="0"/>
          <w:color w:val="000000"/>
          <w:spacing w:val="0"/>
          <w:sz w:val="20"/>
          <w:szCs w:val="20"/>
        </w:rPr>
        <w:t>(подпись) (расшифровка подписи)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both"/>
        <w:rPr>
          <w:rFonts w:hint="default" w:ascii="Courier New" w:hAnsi="Courier New" w:cs="Courier New"/>
          <w:sz w:val="20"/>
          <w:szCs w:val="20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t>Дата приёма документов ____________________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both"/>
        <w:rPr>
          <w:rFonts w:hint="default" w:ascii="Courier New" w:hAnsi="Courier New" w:cs="Courier New"/>
          <w:sz w:val="20"/>
          <w:szCs w:val="20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both"/>
        <w:rPr>
          <w:rFonts w:hint="default" w:ascii="Courier New" w:hAnsi="Courier New" w:cs="Courier New"/>
          <w:sz w:val="20"/>
          <w:szCs w:val="20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t>Дата исполнения муниципальной услуги________________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right"/>
        <w:rPr>
          <w:sz w:val="20"/>
          <w:szCs w:val="20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br w:type="textWrapping"/>
      </w: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t>Приложение № 5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right"/>
        <w:rPr>
          <w:sz w:val="20"/>
          <w:szCs w:val="20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t>к Административному регламенту по предоставлению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right"/>
        <w:rPr>
          <w:sz w:val="20"/>
          <w:szCs w:val="20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t>муниципальной услуги</w:t>
      </w:r>
      <w:r>
        <w:rPr>
          <w:rFonts w:hint="default" w:ascii="Arial" w:hAnsi="Arial" w:cs="Arial"/>
          <w:b/>
          <w:bCs/>
          <w:i w:val="0"/>
          <w:iCs w:val="0"/>
          <w:caps w:val="0"/>
          <w:color w:val="FF0000"/>
          <w:spacing w:val="0"/>
          <w:sz w:val="20"/>
          <w:szCs w:val="20"/>
        </w:rPr>
        <w:t> </w:t>
      </w: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t>«Выдача Выписок из Реестра объектов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right"/>
        <w:rPr>
          <w:sz w:val="20"/>
          <w:szCs w:val="20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t>недвижимого имущества, находящихся в муниципальной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right"/>
        <w:rPr>
          <w:sz w:val="20"/>
          <w:szCs w:val="20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t>собственности муниципального образования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right"/>
        <w:rPr>
          <w:sz w:val="20"/>
          <w:szCs w:val="20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t>сельское поселение «Хасуртайское»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right"/>
        <w:rPr>
          <w:sz w:val="20"/>
          <w:szCs w:val="20"/>
        </w:rPr>
      </w:pPr>
      <w:r>
        <w:rPr>
          <w:rFonts w:hint="default" w:ascii="Arial" w:hAnsi="Arial" w:cs="Arial"/>
          <w:b/>
          <w:bCs/>
          <w:i/>
          <w:iCs/>
          <w:caps w:val="0"/>
          <w:color w:val="000000"/>
          <w:spacing w:val="0"/>
          <w:sz w:val="20"/>
          <w:szCs w:val="20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right"/>
        <w:rPr>
          <w:sz w:val="20"/>
          <w:szCs w:val="20"/>
        </w:rPr>
      </w:pPr>
      <w:r>
        <w:rPr>
          <w:rFonts w:hint="default" w:ascii="Arial" w:hAnsi="Arial" w:cs="Arial"/>
          <w:b/>
          <w:bCs/>
          <w:i/>
          <w:iCs/>
          <w:caps w:val="0"/>
          <w:color w:val="000000"/>
          <w:spacing w:val="0"/>
          <w:sz w:val="20"/>
          <w:szCs w:val="20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right"/>
        <w:rPr>
          <w:sz w:val="20"/>
          <w:szCs w:val="20"/>
        </w:rPr>
      </w:pPr>
      <w:r>
        <w:rPr>
          <w:rFonts w:hint="default" w:ascii="Arial" w:hAnsi="Arial" w:cs="Arial"/>
          <w:b/>
          <w:bCs/>
          <w:i/>
          <w:iCs/>
          <w:caps w:val="0"/>
          <w:color w:val="000000"/>
          <w:spacing w:val="0"/>
          <w:sz w:val="20"/>
          <w:szCs w:val="20"/>
        </w:rPr>
        <w:t>Ф.И.О. гражданина в дательном падеже/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right"/>
        <w:rPr>
          <w:sz w:val="20"/>
          <w:szCs w:val="20"/>
        </w:rPr>
      </w:pPr>
      <w:r>
        <w:rPr>
          <w:rFonts w:hint="default" w:ascii="Arial" w:hAnsi="Arial" w:cs="Arial"/>
          <w:b/>
          <w:bCs/>
          <w:i/>
          <w:iCs/>
          <w:caps w:val="0"/>
          <w:color w:val="000000"/>
          <w:spacing w:val="0"/>
          <w:sz w:val="20"/>
          <w:szCs w:val="20"/>
        </w:rPr>
        <w:t>полное наименование юридического лица)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right"/>
        <w:rPr>
          <w:sz w:val="20"/>
          <w:szCs w:val="20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t>______________________________________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right"/>
        <w:rPr>
          <w:sz w:val="20"/>
          <w:szCs w:val="20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t>Адрес ______________________________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sz w:val="20"/>
          <w:szCs w:val="20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sz w:val="20"/>
          <w:szCs w:val="20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ВЫПИСКА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sz w:val="20"/>
          <w:szCs w:val="20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из Реестра объектов недвижимого имущества, находящихся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sz w:val="20"/>
          <w:szCs w:val="20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в муниципальной собственности муниципального образования сельское поселение «Хасуртайское»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sz w:val="20"/>
          <w:szCs w:val="20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№ _____/03/_____ от «____»___________20__г</w:t>
      </w:r>
    </w:p>
    <w:tbl>
      <w:tblPr>
        <w:tblW w:w="11436" w:type="dxa"/>
        <w:tblInd w:w="2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56"/>
        <w:gridCol w:w="7287"/>
        <w:gridCol w:w="30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" w:type="dxa"/>
            <w:shd w:val="clear"/>
            <w:tcMar>
              <w:left w:w="20" w:type="dxa"/>
              <w:right w:w="2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both"/>
              <w:rPr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4" w:type="dxa"/>
            <w:shd w:val="clear"/>
            <w:tcMar>
              <w:left w:w="20" w:type="dxa"/>
              <w:right w:w="2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both"/>
              <w:rPr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0" w:type="dxa"/>
            <w:shd w:val="clear"/>
            <w:tcMar>
              <w:left w:w="20" w:type="dxa"/>
              <w:right w:w="2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both"/>
              <w:rPr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t>На основании Запроса от «____» ___________ 20___ г. № ______, поступившего на рассмотрение ___________ сообщаем, что в Реестре объектов недвижимого имущества, находящегося в муниципальной собственности муниципального образования сельское поселение «Хасуртайское» состоит на учёте:</w:t>
      </w:r>
    </w:p>
    <w:tbl>
      <w:tblPr>
        <w:tblW w:w="11352" w:type="dxa"/>
        <w:tblInd w:w="4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03"/>
        <w:gridCol w:w="7298"/>
        <w:gridCol w:w="3144"/>
        <w:gridCol w:w="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60" w:type="dxa"/>
              <w:right w:w="6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both"/>
              <w:rPr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bCs/>
                <w:color w:val="000000"/>
                <w:sz w:val="20"/>
                <w:szCs w:val="20"/>
              </w:rPr>
              <w:t> 1.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60" w:type="dxa"/>
              <w:right w:w="6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both"/>
              <w:rPr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bCs/>
                <w:color w:val="000000"/>
                <w:sz w:val="20"/>
                <w:szCs w:val="20"/>
              </w:rPr>
              <w:t>Наименование объекта</w:t>
            </w:r>
          </w:p>
        </w:tc>
        <w:tc>
          <w:tcPr>
            <w:tcW w:w="0" w:type="auto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60" w:type="dxa"/>
              <w:right w:w="6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both"/>
              <w:rPr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60" w:type="dxa"/>
              <w:right w:w="6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both"/>
              <w:rPr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60" w:type="dxa"/>
              <w:right w:w="6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both"/>
              <w:rPr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bCs/>
                <w:color w:val="000000"/>
                <w:sz w:val="20"/>
                <w:szCs w:val="20"/>
              </w:rPr>
              <w:t>Назначение</w:t>
            </w:r>
          </w:p>
        </w:tc>
        <w:tc>
          <w:tcPr>
            <w:tcW w:w="0" w:type="auto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60" w:type="dxa"/>
              <w:right w:w="6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both"/>
              <w:rPr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60" w:type="dxa"/>
              <w:right w:w="6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both"/>
              <w:rPr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60" w:type="dxa"/>
              <w:right w:w="6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both"/>
              <w:rPr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bCs/>
                <w:color w:val="000000"/>
                <w:sz w:val="20"/>
                <w:szCs w:val="20"/>
              </w:rPr>
              <w:t>Кадастровый (условный) номер объекта недвижимости</w:t>
            </w:r>
          </w:p>
        </w:tc>
        <w:tc>
          <w:tcPr>
            <w:tcW w:w="0" w:type="auto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60" w:type="dxa"/>
              <w:right w:w="6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both"/>
              <w:rPr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60" w:type="dxa"/>
              <w:right w:w="6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both"/>
              <w:rPr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60" w:type="dxa"/>
              <w:right w:w="6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both"/>
              <w:rPr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bCs/>
                <w:color w:val="000000"/>
                <w:sz w:val="20"/>
                <w:szCs w:val="20"/>
              </w:rPr>
              <w:t>Адрес (местоположение)</w:t>
            </w:r>
          </w:p>
        </w:tc>
        <w:tc>
          <w:tcPr>
            <w:tcW w:w="0" w:type="auto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60" w:type="dxa"/>
              <w:right w:w="6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both"/>
              <w:rPr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60" w:type="dxa"/>
              <w:right w:w="6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both"/>
              <w:rPr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60" w:type="dxa"/>
              <w:right w:w="6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both"/>
              <w:rPr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bCs/>
                <w:color w:val="000000"/>
                <w:sz w:val="20"/>
                <w:szCs w:val="20"/>
              </w:rPr>
              <w:t>Документы - основания возникновения права</w:t>
            </w:r>
          </w:p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both"/>
              <w:rPr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bCs/>
                <w:color w:val="000000"/>
                <w:sz w:val="20"/>
                <w:szCs w:val="20"/>
              </w:rPr>
              <w:t>муниципальной собственности ( дата, №)</w:t>
            </w:r>
          </w:p>
        </w:tc>
        <w:tc>
          <w:tcPr>
            <w:tcW w:w="0" w:type="auto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60" w:type="dxa"/>
              <w:right w:w="6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both"/>
              <w:rPr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60" w:type="dxa"/>
              <w:right w:w="6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both"/>
              <w:rPr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60" w:type="dxa"/>
              <w:right w:w="6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both"/>
              <w:rPr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bCs/>
                <w:color w:val="000000"/>
                <w:sz w:val="20"/>
                <w:szCs w:val="20"/>
              </w:rPr>
              <w:t>Площадь объекта</w:t>
            </w:r>
          </w:p>
        </w:tc>
        <w:tc>
          <w:tcPr>
            <w:tcW w:w="0" w:type="auto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60" w:type="dxa"/>
              <w:right w:w="6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both"/>
              <w:rPr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2" w:space="0"/>
              <w:right w:val="single" w:color="000000" w:sz="8" w:space="0"/>
            </w:tcBorders>
            <w:shd w:val="clear"/>
            <w:tcMar>
              <w:left w:w="60" w:type="dxa"/>
              <w:right w:w="6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both"/>
              <w:rPr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2" w:space="0"/>
              <w:right w:val="single" w:color="000000" w:sz="8" w:space="0"/>
            </w:tcBorders>
            <w:shd w:val="clear"/>
            <w:tcMar>
              <w:left w:w="60" w:type="dxa"/>
              <w:right w:w="6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both"/>
              <w:rPr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bCs/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0" w:type="auto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2" w:space="0"/>
              <w:right w:val="single" w:color="000000" w:sz="8" w:space="0"/>
            </w:tcBorders>
            <w:shd w:val="clear"/>
            <w:tcMar>
              <w:left w:w="60" w:type="dxa"/>
              <w:right w:w="6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both"/>
              <w:rPr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0" w:hRule="atLeast"/>
        </w:trPr>
        <w:tc>
          <w:tcPr>
            <w:tcW w:w="660" w:type="dxa"/>
            <w:tcBorders>
              <w:top w:val="single" w:color="000000" w:sz="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60" w:type="dxa"/>
              <w:right w:w="6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both"/>
              <w:rPr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60" w:type="dxa"/>
              <w:right w:w="6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both"/>
              <w:rPr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bCs/>
                <w:color w:val="000000"/>
                <w:sz w:val="20"/>
                <w:szCs w:val="20"/>
              </w:rPr>
              <w:t>Иные, учтенные в реестре муниципального имущества</w:t>
            </w:r>
          </w:p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both"/>
              <w:rPr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bCs/>
                <w:color w:val="000000"/>
                <w:sz w:val="20"/>
                <w:szCs w:val="20"/>
              </w:rPr>
              <w:t>сведения об объекте учета, являющемся недвижимым</w:t>
            </w:r>
          </w:p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both"/>
              <w:rPr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bCs/>
                <w:color w:val="000000"/>
                <w:sz w:val="20"/>
                <w:szCs w:val="20"/>
              </w:rPr>
              <w:t>имуществом (при необходимости - по запросу)</w:t>
            </w:r>
          </w:p>
        </w:tc>
        <w:tc>
          <w:tcPr>
            <w:tcW w:w="0" w:type="auto"/>
            <w:gridSpan w:val="2"/>
            <w:tcBorders>
              <w:top w:val="single" w:color="000000" w:sz="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60" w:type="dxa"/>
              <w:right w:w="6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both"/>
              <w:rPr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/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both"/>
              <w:rPr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/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both"/>
              <w:rPr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44" w:type="dxa"/>
            <w:shd w:val="clear"/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both"/>
              <w:rPr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color="000000" w:sz="8" w:space="0"/>
            </w:tcBorders>
            <w:shd w:val="clear"/>
            <w:vAlign w:val="top"/>
          </w:tcPr>
          <w:p>
            <w:pPr>
              <w:rPr>
                <w:rFonts w:hint="eastAsia" w:ascii="SimSun"/>
                <w:sz w:val="20"/>
                <w:szCs w:val="20"/>
              </w:rPr>
            </w:pPr>
          </w:p>
        </w:tc>
      </w:tr>
    </w:tbl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t> Глава Администрации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t>МО СП «Хасуртайское» _____________ _____________________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/>
          <w:bCs/>
          <w:i/>
          <w:iCs/>
          <w:caps w:val="0"/>
          <w:color w:val="000000"/>
          <w:spacing w:val="0"/>
          <w:sz w:val="20"/>
          <w:szCs w:val="20"/>
        </w:rPr>
        <w:t>(подпись) (Ф.И.О. )</w:t>
      </w:r>
    </w:p>
    <w:p>
      <w:pPr>
        <w:pStyle w:val="90"/>
        <w:keepNext w:val="0"/>
        <w:keepLines w:val="0"/>
        <w:widowControl/>
        <w:suppressLineNumbers w:val="0"/>
        <w:pBdr>
          <w:bottom w:val="single" w:color="000000" w:sz="8" w:space="1"/>
        </w:pBdr>
        <w:spacing w:before="0" w:beforeAutospacing="0" w:after="0" w:afterAutospacing="0"/>
        <w:ind w:left="0" w:right="0" w:firstLine="560"/>
        <w:jc w:val="both"/>
        <w:rPr>
          <w:rFonts w:hint="default" w:ascii="Courier New" w:hAnsi="Courier New" w:cs="Courier New"/>
          <w:sz w:val="20"/>
          <w:szCs w:val="20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t>Должность, Ф.И.О. ответ.исп. номер тел. ответ.исполнителя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right"/>
        <w:rPr>
          <w:rFonts w:hint="default" w:ascii="Courier New" w:hAnsi="Courier New" w:cs="Courier New"/>
          <w:b/>
          <w:bCs/>
          <w:i w:val="0"/>
          <w:iCs w:val="0"/>
          <w:caps w:val="0"/>
          <w:color w:val="000000"/>
          <w:spacing w:val="0"/>
          <w:sz w:val="20"/>
          <w:szCs w:val="20"/>
        </w:rPr>
      </w:pPr>
      <w:r>
        <w:rPr>
          <w:rFonts w:hint="default" w:ascii="Courier New" w:hAnsi="Courier New" w:cs="Courier New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br w:type="textWrapping"/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right"/>
        <w:rPr>
          <w:rFonts w:hint="default" w:ascii="Courier New" w:hAnsi="Courier New" w:cs="Courier New"/>
          <w:b/>
          <w:bCs/>
          <w:i w:val="0"/>
          <w:iCs w:val="0"/>
          <w:caps w:val="0"/>
          <w:color w:val="000000"/>
          <w:spacing w:val="0"/>
          <w:sz w:val="20"/>
          <w:szCs w:val="20"/>
        </w:rPr>
      </w:pP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right"/>
        <w:rPr>
          <w:rFonts w:hint="default" w:ascii="Courier New" w:hAnsi="Courier New" w:cs="Courier New"/>
          <w:b/>
          <w:bCs/>
          <w:i w:val="0"/>
          <w:iCs w:val="0"/>
          <w:caps w:val="0"/>
          <w:color w:val="000000"/>
          <w:spacing w:val="0"/>
          <w:sz w:val="20"/>
          <w:szCs w:val="20"/>
        </w:rPr>
      </w:pP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right"/>
        <w:rPr>
          <w:rFonts w:hint="default" w:ascii="Courier New" w:hAnsi="Courier New" w:cs="Courier New"/>
          <w:b/>
          <w:bCs/>
          <w:i w:val="0"/>
          <w:iCs w:val="0"/>
          <w:caps w:val="0"/>
          <w:color w:val="000000"/>
          <w:spacing w:val="0"/>
          <w:sz w:val="20"/>
          <w:szCs w:val="20"/>
        </w:rPr>
      </w:pP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right"/>
        <w:rPr>
          <w:rFonts w:hint="default" w:ascii="Courier New" w:hAnsi="Courier New" w:cs="Courier New"/>
          <w:b/>
          <w:bCs/>
          <w:i w:val="0"/>
          <w:iCs w:val="0"/>
          <w:caps w:val="0"/>
          <w:color w:val="000000"/>
          <w:spacing w:val="0"/>
          <w:sz w:val="20"/>
          <w:szCs w:val="20"/>
        </w:rPr>
      </w:pP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right"/>
        <w:rPr>
          <w:rFonts w:hint="default" w:ascii="Courier New" w:hAnsi="Courier New" w:cs="Courier New"/>
          <w:sz w:val="20"/>
          <w:szCs w:val="20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t>Приложение № 6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right"/>
        <w:rPr>
          <w:sz w:val="20"/>
          <w:szCs w:val="20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t>к Административному регламенту по предоставлению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right"/>
        <w:rPr>
          <w:sz w:val="20"/>
          <w:szCs w:val="20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t>муниципальной услуги</w:t>
      </w:r>
      <w:r>
        <w:rPr>
          <w:rFonts w:hint="default" w:ascii="Arial" w:hAnsi="Arial" w:cs="Arial"/>
          <w:b/>
          <w:bCs/>
          <w:i w:val="0"/>
          <w:iCs w:val="0"/>
          <w:caps w:val="0"/>
          <w:color w:val="FF0000"/>
          <w:spacing w:val="0"/>
          <w:sz w:val="20"/>
          <w:szCs w:val="20"/>
        </w:rPr>
        <w:t> </w:t>
      </w: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t>«Выдача Выписок из Реестра объектов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right"/>
        <w:rPr>
          <w:sz w:val="20"/>
          <w:szCs w:val="20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t>недвижимого имущества, находящихся в муниципальной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right"/>
        <w:rPr>
          <w:sz w:val="20"/>
          <w:szCs w:val="20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t>собственности, муниципального образования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right"/>
        <w:rPr>
          <w:sz w:val="20"/>
          <w:szCs w:val="20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t>сельское поселение «Хасуртайское»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right"/>
        <w:rPr>
          <w:sz w:val="20"/>
          <w:szCs w:val="20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center"/>
        <w:rPr>
          <w:rFonts w:hint="default" w:ascii="Courier New" w:hAnsi="Courier New" w:cs="Courier New"/>
          <w:sz w:val="20"/>
          <w:szCs w:val="20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t>УВЕДОМЛЕНИЕ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sz w:val="20"/>
          <w:szCs w:val="20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об отказе в предоставлении Выдача справок и выписок из Реестра имущества муниципального образования сельское поселение «Хасуртайское»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center"/>
        <w:rPr>
          <w:rFonts w:hint="default" w:ascii="Courier New" w:hAnsi="Courier New" w:cs="Courier New"/>
          <w:sz w:val="20"/>
          <w:szCs w:val="20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center"/>
        <w:rPr>
          <w:rFonts w:hint="default" w:ascii="Courier New" w:hAnsi="Courier New" w:cs="Courier New"/>
          <w:sz w:val="20"/>
          <w:szCs w:val="20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center"/>
        <w:rPr>
          <w:rFonts w:hint="default" w:ascii="Courier New" w:hAnsi="Courier New" w:cs="Courier New"/>
          <w:sz w:val="20"/>
          <w:szCs w:val="20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t>№ ___/03/____ от «___»_________20___г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both"/>
        <w:rPr>
          <w:rFonts w:hint="default" w:ascii="Courier New" w:hAnsi="Courier New" w:cs="Courier New"/>
          <w:sz w:val="20"/>
          <w:szCs w:val="20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both"/>
        <w:rPr>
          <w:rFonts w:hint="default" w:ascii="Courier New" w:hAnsi="Courier New" w:cs="Courier New"/>
          <w:sz w:val="20"/>
          <w:szCs w:val="20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t>Администрацией муниципального образования сельское поселение «Хасуртайское» рассмотрен Запрос № ___ от «___»______20__г. о предоставлении выписки из Реестра объектов недвижимого имущества, находящихся в муниципальной собственности муниципального образования сельское поселение «Хасуртайское».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both"/>
        <w:rPr>
          <w:rFonts w:hint="default" w:ascii="Courier New" w:hAnsi="Courier New" w:cs="Courier New"/>
          <w:sz w:val="20"/>
          <w:szCs w:val="20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both"/>
        <w:rPr>
          <w:rFonts w:hint="default" w:ascii="Courier New" w:hAnsi="Courier New" w:cs="Courier New"/>
          <w:sz w:val="20"/>
          <w:szCs w:val="20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t>В предоставлении выписки из Реестра объектов недвижимого имущества, находящихся в муниципальной собственности муниципального образования сельское поселение «Хасуртайское» Вам отказано, по причине: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both"/>
        <w:rPr>
          <w:rFonts w:hint="default" w:ascii="Courier New" w:hAnsi="Courier New" w:cs="Courier New"/>
          <w:sz w:val="20"/>
          <w:szCs w:val="20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t>__________________________________________________________________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both"/>
        <w:rPr>
          <w:rFonts w:hint="default" w:ascii="Courier New" w:hAnsi="Courier New" w:cs="Courier New"/>
          <w:sz w:val="20"/>
          <w:szCs w:val="20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t>__________________________________________________________________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both"/>
        <w:rPr>
          <w:rFonts w:hint="default" w:ascii="Courier New" w:hAnsi="Courier New" w:cs="Courier New"/>
          <w:sz w:val="20"/>
          <w:szCs w:val="20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t>____________________________________________________________________________________________________________________________________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both"/>
        <w:rPr>
          <w:rFonts w:hint="default" w:ascii="Courier New" w:hAnsi="Courier New" w:cs="Courier New"/>
          <w:sz w:val="20"/>
          <w:szCs w:val="20"/>
        </w:rPr>
      </w:pPr>
      <w:r>
        <w:rPr>
          <w:rFonts w:hint="default" w:ascii="Arial" w:hAnsi="Arial" w:cs="Arial"/>
          <w:b/>
          <w:bCs/>
          <w:i/>
          <w:iCs/>
          <w:caps w:val="0"/>
          <w:color w:val="000000"/>
          <w:spacing w:val="0"/>
          <w:sz w:val="20"/>
          <w:szCs w:val="20"/>
        </w:rPr>
        <w:t>(указывается причина (основание) отказа в предоставлении выписки из Реестра муниципальной собственности)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both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/>
          <w:b/>
          <w:bCs/>
          <w:i/>
          <w:iCs/>
          <w:caps w:val="0"/>
          <w:color w:val="000000"/>
          <w:spacing w:val="0"/>
          <w:sz w:val="20"/>
          <w:szCs w:val="20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center"/>
        <w:rPr>
          <w:rFonts w:hint="default" w:ascii="Courier New" w:hAnsi="Courier New" w:cs="Courier New"/>
          <w:sz w:val="20"/>
          <w:szCs w:val="20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both"/>
        <w:rPr>
          <w:rFonts w:hint="default" w:ascii="Courier New" w:hAnsi="Courier New" w:cs="Courier New"/>
          <w:sz w:val="20"/>
          <w:szCs w:val="20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t>М.П.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center"/>
        <w:rPr>
          <w:rFonts w:hint="default" w:ascii="Courier New" w:hAnsi="Courier New" w:cs="Courier New"/>
          <w:sz w:val="20"/>
          <w:szCs w:val="20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both"/>
        <w:rPr>
          <w:rFonts w:hint="default" w:ascii="Courier New" w:hAnsi="Courier New" w:cs="Courier New"/>
          <w:sz w:val="20"/>
          <w:szCs w:val="20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t>Глава Администрации муниципального образования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both"/>
        <w:rPr>
          <w:rFonts w:hint="default" w:ascii="Courier New" w:hAnsi="Courier New" w:cs="Courier New"/>
          <w:sz w:val="20"/>
          <w:szCs w:val="20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t>сельское поселение «Хасуртайское» _____________ _______________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both"/>
        <w:rPr>
          <w:rFonts w:hint="default" w:ascii="Courier New" w:hAnsi="Courier New" w:cs="Courier New"/>
          <w:sz w:val="20"/>
          <w:szCs w:val="20"/>
        </w:rPr>
      </w:pPr>
      <w:r>
        <w:rPr>
          <w:rFonts w:hint="default" w:ascii="Arial" w:hAnsi="Arial" w:cs="Arial"/>
          <w:b/>
          <w:bCs/>
          <w:i/>
          <w:iCs/>
          <w:caps w:val="0"/>
          <w:color w:val="000000"/>
          <w:spacing w:val="0"/>
          <w:sz w:val="20"/>
          <w:szCs w:val="20"/>
        </w:rPr>
        <w:t>(подпись) (Ф.И.О.)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both"/>
        <w:rPr>
          <w:rFonts w:hint="default" w:ascii="Courier New" w:hAnsi="Courier New" w:cs="Courier New"/>
          <w:sz w:val="20"/>
          <w:szCs w:val="20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both"/>
        <w:rPr>
          <w:rFonts w:hint="default" w:ascii="Courier New" w:hAnsi="Courier New" w:cs="Courier New"/>
          <w:sz w:val="20"/>
          <w:szCs w:val="20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center"/>
        <w:rPr>
          <w:rFonts w:hint="default" w:ascii="Courier New" w:hAnsi="Courier New" w:cs="Courier New"/>
          <w:sz w:val="20"/>
          <w:szCs w:val="20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both"/>
        <w:rPr>
          <w:rFonts w:hint="default" w:ascii="Courier New" w:hAnsi="Courier New" w:cs="Courier New"/>
          <w:sz w:val="20"/>
          <w:szCs w:val="20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t>Должность, Ф.И.О. ответ.исп. номер тел. ответ.исполнителя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center"/>
        <w:rPr>
          <w:rFonts w:hint="default" w:ascii="Courier New" w:hAnsi="Courier New" w:cs="Courier New"/>
          <w:sz w:val="20"/>
          <w:szCs w:val="20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center"/>
        <w:rPr>
          <w:rFonts w:hint="default" w:ascii="Courier New" w:hAnsi="Courier New" w:cs="Courier New"/>
          <w:sz w:val="20"/>
          <w:szCs w:val="20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t>___________________________________________________________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right"/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0"/>
          <w:szCs w:val="20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br w:type="textWrapping"/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right"/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0"/>
          <w:szCs w:val="20"/>
        </w:rPr>
      </w:pP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right"/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0"/>
          <w:szCs w:val="20"/>
        </w:rPr>
      </w:pP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right"/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0"/>
          <w:szCs w:val="20"/>
        </w:rPr>
      </w:pP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right"/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0"/>
          <w:szCs w:val="20"/>
        </w:rPr>
      </w:pP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right"/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0"/>
          <w:szCs w:val="20"/>
        </w:rPr>
      </w:pP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right"/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0"/>
          <w:szCs w:val="20"/>
        </w:rPr>
      </w:pP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right"/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0"/>
          <w:szCs w:val="20"/>
        </w:rPr>
      </w:pP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right"/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0"/>
          <w:szCs w:val="20"/>
        </w:rPr>
      </w:pP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right"/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0"/>
          <w:szCs w:val="20"/>
        </w:rPr>
      </w:pP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right"/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0"/>
          <w:szCs w:val="20"/>
        </w:rPr>
      </w:pP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right"/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0"/>
          <w:szCs w:val="20"/>
        </w:rPr>
      </w:pP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right"/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0"/>
          <w:szCs w:val="20"/>
        </w:rPr>
      </w:pP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right"/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0"/>
          <w:szCs w:val="20"/>
        </w:rPr>
      </w:pP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right"/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0"/>
          <w:szCs w:val="20"/>
        </w:rPr>
      </w:pP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right"/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0"/>
          <w:szCs w:val="20"/>
        </w:rPr>
      </w:pP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right"/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0"/>
          <w:szCs w:val="20"/>
        </w:rPr>
      </w:pP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right"/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0"/>
          <w:szCs w:val="20"/>
        </w:rPr>
      </w:pP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right"/>
        <w:rPr>
          <w:rFonts w:hint="default" w:ascii="Arial" w:hAnsi="Arial" w:cs="Arial"/>
          <w:b w:val="0"/>
          <w:bCs w:val="0"/>
          <w:i/>
          <w:iCs/>
          <w:caps w:val="0"/>
          <w:color w:val="000000"/>
          <w:spacing w:val="0"/>
          <w:sz w:val="20"/>
          <w:szCs w:val="20"/>
        </w:rPr>
        <w:sectPr>
          <w:pgSz w:w="11906" w:h="16838"/>
          <w:pgMar w:top="1440" w:right="706" w:bottom="1440" w:left="1200" w:header="720" w:footer="720" w:gutter="0"/>
          <w:cols w:space="720" w:num="1"/>
          <w:docGrid w:linePitch="360" w:charSpace="0"/>
        </w:sectPr>
      </w:pP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right"/>
        <w:rPr>
          <w:sz w:val="20"/>
          <w:szCs w:val="20"/>
        </w:rPr>
      </w:pPr>
      <w:r>
        <w:rPr>
          <w:rFonts w:hint="default" w:ascii="Arial" w:hAnsi="Arial" w:cs="Arial"/>
          <w:b w:val="0"/>
          <w:bCs w:val="0"/>
          <w:i/>
          <w:iCs/>
          <w:caps w:val="0"/>
          <w:color w:val="000000"/>
          <w:spacing w:val="0"/>
          <w:sz w:val="20"/>
          <w:szCs w:val="20"/>
        </w:rPr>
        <w:t>Приложение № 7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right"/>
        <w:rPr>
          <w:sz w:val="20"/>
          <w:szCs w:val="20"/>
        </w:rPr>
      </w:pPr>
      <w:r>
        <w:rPr>
          <w:rFonts w:hint="default" w:ascii="Arial" w:hAnsi="Arial" w:cs="Arial"/>
          <w:b w:val="0"/>
          <w:bCs w:val="0"/>
          <w:i/>
          <w:iCs/>
          <w:caps w:val="0"/>
          <w:color w:val="000000"/>
          <w:spacing w:val="0"/>
          <w:sz w:val="20"/>
          <w:szCs w:val="20"/>
        </w:rPr>
        <w:t>к Административному регламенту по предоставлению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sz w:val="20"/>
          <w:szCs w:val="20"/>
        </w:rPr>
      </w:pPr>
      <w:r>
        <w:rPr>
          <w:rFonts w:hint="default" w:ascii="Arial" w:hAnsi="Arial" w:cs="Arial"/>
          <w:b w:val="0"/>
          <w:bCs w:val="0"/>
          <w:i/>
          <w:iCs/>
          <w:caps w:val="0"/>
          <w:color w:val="000000"/>
          <w:spacing w:val="0"/>
          <w:sz w:val="20"/>
          <w:szCs w:val="20"/>
        </w:rPr>
        <w:t>муниципальной услуги</w:t>
      </w:r>
      <w:r>
        <w:rPr>
          <w:rFonts w:hint="default" w:ascii="Arial" w:hAnsi="Arial" w:cs="Arial"/>
          <w:b w:val="0"/>
          <w:bCs w:val="0"/>
          <w:i/>
          <w:iCs/>
          <w:caps w:val="0"/>
          <w:color w:val="FF0000"/>
          <w:spacing w:val="0"/>
          <w:sz w:val="20"/>
          <w:szCs w:val="20"/>
        </w:rPr>
        <w:t> </w:t>
      </w:r>
      <w:r>
        <w:rPr>
          <w:rFonts w:hint="default" w:ascii="Arial" w:hAnsi="Arial" w:cs="Arial"/>
          <w:b w:val="0"/>
          <w:bCs w:val="0"/>
          <w:i/>
          <w:iCs/>
          <w:caps w:val="0"/>
          <w:color w:val="000000"/>
          <w:spacing w:val="0"/>
          <w:sz w:val="20"/>
          <w:szCs w:val="20"/>
        </w:rPr>
        <w:t>Выдача справок и выписок из Реестра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sz w:val="20"/>
          <w:szCs w:val="20"/>
        </w:rPr>
      </w:pPr>
      <w:r>
        <w:rPr>
          <w:rFonts w:hint="default" w:ascii="Arial" w:hAnsi="Arial" w:cs="Arial"/>
          <w:b w:val="0"/>
          <w:bCs w:val="0"/>
          <w:i/>
          <w:iCs/>
          <w:caps w:val="0"/>
          <w:color w:val="000000"/>
          <w:spacing w:val="0"/>
          <w:sz w:val="20"/>
          <w:szCs w:val="20"/>
        </w:rPr>
        <w:t>имущества муниципального образования сельское поселение «Хасуртайское»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right"/>
        <w:rPr>
          <w:sz w:val="20"/>
          <w:szCs w:val="20"/>
        </w:rPr>
      </w:pPr>
      <w:r>
        <w:rPr>
          <w:rFonts w:hint="default" w:ascii="Arial" w:hAnsi="Arial" w:cs="Arial"/>
          <w:b w:val="0"/>
          <w:bCs w:val="0"/>
          <w:i/>
          <w:iCs/>
          <w:caps w:val="0"/>
          <w:color w:val="000000"/>
          <w:spacing w:val="0"/>
          <w:sz w:val="20"/>
          <w:szCs w:val="20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right"/>
        <w:rPr>
          <w:sz w:val="20"/>
          <w:szCs w:val="20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sz w:val="20"/>
          <w:szCs w:val="20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Ж У Р Н А Л </w:t>
      </w: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  <w:u w:val="single"/>
        </w:rPr>
        <w:t>№ 03</w:t>
      </w: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br w:type="textWrapping"/>
      </w: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регистрации Запросов и учета Выдача справок и выписок из Реестра имущества муниципального образования сельское поселение «Хасуртайское»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sz w:val="20"/>
          <w:szCs w:val="20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 </w:t>
      </w:r>
    </w:p>
    <w:tbl>
      <w:tblPr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"/>
        <w:gridCol w:w="9360"/>
        <w:gridCol w:w="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0" w:hRule="atLeast"/>
          <w:jc w:val="center"/>
        </w:trPr>
        <w:tc>
          <w:tcPr>
            <w:tcW w:w="9380" w:type="dxa"/>
            <w:gridSpan w:val="3"/>
            <w:tcBorders>
              <w:bottom w:val="single" w:color="000000" w:sz="2" w:space="0"/>
            </w:tcBorders>
            <w:shd w:val="clear"/>
            <w:tcMar>
              <w:left w:w="20" w:type="dxa"/>
              <w:right w:w="20" w:type="dxa"/>
            </w:tcMar>
            <w:vAlign w:val="bottom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rPr>
                <w:sz w:val="20"/>
                <w:szCs w:val="20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20" w:type="dxa"/>
            <w:gridSpan w:val="2"/>
            <w:shd w:val="clear"/>
            <w:tcMar>
              <w:left w:w="20" w:type="dxa"/>
              <w:right w:w="20" w:type="dxa"/>
            </w:tcMar>
            <w:vAlign w:val="bottom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both"/>
              <w:rPr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both"/>
              <w:rPr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bCs/>
                <w:color w:val="000000"/>
                <w:sz w:val="20"/>
                <w:szCs w:val="20"/>
              </w:rPr>
              <w:t>Дата начала ведения журнала              _______________</w:t>
            </w:r>
          </w:p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both"/>
              <w:rPr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bCs/>
                <w:color w:val="000000"/>
                <w:sz w:val="20"/>
                <w:szCs w:val="20"/>
              </w:rPr>
              <w:t>Дата окончания ведения журнала____________</w:t>
            </w:r>
          </w:p>
        </w:tc>
        <w:tc>
          <w:tcPr>
            <w:tcW w:w="0" w:type="auto"/>
            <w:tcBorders>
              <w:top w:val="single" w:color="000000" w:sz="2" w:space="0"/>
            </w:tcBorders>
            <w:shd w:val="clear"/>
            <w:vAlign w:val="top"/>
          </w:tcPr>
          <w:p>
            <w:pPr>
              <w:rPr>
                <w:rFonts w:hint="eastAsia" w:ascii="SimSun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shd w:val="clear"/>
            <w:vAlign w:val="top"/>
          </w:tcPr>
          <w:p>
            <w:pPr>
              <w:rPr>
                <w:rFonts w:hint="eastAsia" w:ascii="SimSun"/>
                <w:sz w:val="20"/>
                <w:szCs w:val="20"/>
              </w:rPr>
            </w:pPr>
          </w:p>
        </w:tc>
        <w:tc>
          <w:tcPr>
            <w:tcW w:w="5660" w:type="dxa"/>
            <w:shd w:val="clear"/>
            <w:tcMar>
              <w:left w:w="20" w:type="dxa"/>
              <w:right w:w="2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both"/>
              <w:rPr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/>
            <w:vAlign w:val="top"/>
          </w:tcPr>
          <w:p>
            <w:pPr>
              <w:rPr>
                <w:rFonts w:hint="eastAsia" w:ascii="SimSun"/>
                <w:sz w:val="20"/>
                <w:szCs w:val="20"/>
              </w:rPr>
            </w:pPr>
          </w:p>
        </w:tc>
      </w:tr>
    </w:tbl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right"/>
        <w:rPr>
          <w:sz w:val="20"/>
          <w:szCs w:val="20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right"/>
        <w:rPr>
          <w:sz w:val="20"/>
          <w:szCs w:val="20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t> </w:t>
      </w:r>
    </w:p>
    <w:tbl>
      <w:tblPr>
        <w:tblW w:w="153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90"/>
        <w:gridCol w:w="872"/>
        <w:gridCol w:w="2000"/>
        <w:gridCol w:w="2149"/>
        <w:gridCol w:w="1320"/>
        <w:gridCol w:w="1738"/>
        <w:gridCol w:w="1348"/>
        <w:gridCol w:w="1210"/>
        <w:gridCol w:w="1178"/>
        <w:gridCol w:w="23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11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right"/>
              <w:rPr>
                <w:b w:val="0"/>
                <w:bCs w:val="0"/>
                <w:sz w:val="20"/>
                <w:szCs w:val="20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</w:rPr>
              <w:t>№№</w:t>
            </w:r>
          </w:p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right"/>
              <w:rPr>
                <w:b w:val="0"/>
                <w:bCs w:val="0"/>
                <w:sz w:val="20"/>
                <w:szCs w:val="20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8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</w:rPr>
              <w:t>Входящий № по Журналу учёта</w:t>
            </w:r>
          </w:p>
        </w:tc>
        <w:tc>
          <w:tcPr>
            <w:tcW w:w="20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</w:rPr>
              <w:t>Дата поступ-ления докуме-нтов к ответственному</w:t>
            </w:r>
          </w:p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</w:rPr>
              <w:t>исполнителю</w:t>
            </w:r>
          </w:p>
        </w:tc>
        <w:tc>
          <w:tcPr>
            <w:tcW w:w="214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</w:rPr>
              <w:t>Наимено</w:t>
            </w: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</w:rPr>
              <w:softHyphen/>
            </w: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</w:rPr>
              <w:t>вание заявителя, фамилия и инициалы лица, предста</w:t>
            </w: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</w:rPr>
              <w:softHyphen/>
            </w: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</w:rPr>
              <w:t>вившего документы, должность, документ, удостове</w:t>
            </w: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</w:rPr>
              <w:softHyphen/>
            </w: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</w:rPr>
              <w:t>ряющий личность</w:t>
            </w:r>
          </w:p>
        </w:tc>
        <w:tc>
          <w:tcPr>
            <w:tcW w:w="13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</w:rPr>
              <w:t>Наименование подготовленного документа</w:t>
            </w:r>
          </w:p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</w:rPr>
              <w:t>(отказ в предоставлении муниципальной услуги, выписка из Реестра, Уведомление об отказе в выдаче выписки</w:t>
            </w:r>
          </w:p>
        </w:tc>
        <w:tc>
          <w:tcPr>
            <w:tcW w:w="17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</w:rPr>
              <w:t>Исходящий номер</w:t>
            </w:r>
          </w:p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</w:rPr>
              <w:t>подгото-</w:t>
            </w:r>
          </w:p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</w:rPr>
              <w:t>вленного.</w:t>
            </w:r>
          </w:p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</w:rPr>
              <w:t>документа</w:t>
            </w:r>
          </w:p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</w:rPr>
              <w:t> </w:t>
            </w:r>
          </w:p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</w:rPr>
              <w:t>ххх/03/ххх</w:t>
            </w:r>
          </w:p>
        </w:tc>
        <w:tc>
          <w:tcPr>
            <w:tcW w:w="13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</w:rPr>
              <w:t>Дата</w:t>
            </w:r>
          </w:p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</w:rPr>
              <w:t>подго-товки</w:t>
            </w:r>
          </w:p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</w:rPr>
              <w:t>доку-мента</w:t>
            </w:r>
          </w:p>
        </w:tc>
        <w:tc>
          <w:tcPr>
            <w:tcW w:w="12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</w:rPr>
              <w:t>Дата</w:t>
            </w:r>
          </w:p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</w:rPr>
              <w:t>выдачи доку-мента</w:t>
            </w:r>
          </w:p>
        </w:tc>
        <w:tc>
          <w:tcPr>
            <w:tcW w:w="11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</w:rPr>
              <w:t>Подпись получателя документа</w:t>
            </w:r>
          </w:p>
        </w:tc>
        <w:tc>
          <w:tcPr>
            <w:tcW w:w="23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</w:rPr>
              <w:t>В случае отправки документа по почте или на эл.адрес – дата передачи специалисту/</w:t>
            </w:r>
          </w:p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</w:rPr>
              <w:t>Подпись специалиста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b w:val="0"/>
                <w:bCs w:val="0"/>
                <w:sz w:val="20"/>
                <w:szCs w:val="20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4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</w:rPr>
              <w:t>9</w:t>
            </w:r>
          </w:p>
        </w:tc>
        <w:tc>
          <w:tcPr>
            <w:tcW w:w="23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</w:rPr>
              <w:t> </w:t>
            </w:r>
          </w:p>
        </w:tc>
      </w:tr>
    </w:tbl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center"/>
        <w:rPr>
          <w:rFonts w:hint="default" w:ascii="Arial" w:hAnsi="Arial" w:cs="Arial"/>
          <w:b w:val="0"/>
          <w:bCs w:val="0"/>
          <w:color w:val="000000"/>
          <w:sz w:val="20"/>
          <w:szCs w:val="20"/>
        </w:rPr>
        <w:sectPr>
          <w:pgSz w:w="16838" w:h="11906" w:orient="landscape"/>
          <w:pgMar w:top="1202" w:right="1440" w:bottom="709" w:left="1440" w:header="720" w:footer="720" w:gutter="0"/>
          <w:paperSrc/>
          <w:cols w:space="0" w:num="1"/>
          <w:rtlGutter w:val="0"/>
          <w:docGrid w:linePitch="360" w:charSpace="0"/>
        </w:sectPr>
      </w:pPr>
    </w:p>
    <w:tbl>
      <w:tblPr>
        <w:tblW w:w="153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90"/>
        <w:gridCol w:w="872"/>
        <w:gridCol w:w="2000"/>
        <w:gridCol w:w="2149"/>
        <w:gridCol w:w="1320"/>
        <w:gridCol w:w="1738"/>
        <w:gridCol w:w="1348"/>
        <w:gridCol w:w="1210"/>
        <w:gridCol w:w="1178"/>
        <w:gridCol w:w="23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</w:rPr>
              <w:t> </w:t>
            </w:r>
          </w:p>
        </w:tc>
      </w:tr>
    </w:tbl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t> </w:t>
      </w:r>
    </w:p>
    <w:p>
      <w:pPr>
        <w:rPr>
          <w:sz w:val="20"/>
          <w:szCs w:val="20"/>
        </w:rPr>
      </w:pPr>
    </w:p>
    <w:p>
      <w:pPr>
        <w:rPr>
          <w:sz w:val="20"/>
          <w:szCs w:val="20"/>
          <w:lang w:val="en-US"/>
        </w:rPr>
      </w:pPr>
    </w:p>
    <w:sectPr>
      <w:pgSz w:w="11906" w:h="16838"/>
      <w:pgMar w:top="1440" w:right="706" w:bottom="1440" w:left="12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7C"/>
    <w:multiLevelType w:val="singleLevel"/>
    <w:tmpl w:val="FFFFFF7C"/>
    <w:lvl w:ilvl="0" w:tentative="0">
      <w:start w:val="1"/>
      <w:numFmt w:val="decimal"/>
      <w:pStyle w:val="34"/>
      <w:lvlText w:val="%1."/>
      <w:lvlJc w:val="left"/>
      <w:pPr>
        <w:tabs>
          <w:tab w:val="left" w:pos="2040"/>
        </w:tabs>
        <w:ind w:left="2040" w:hanging="360"/>
      </w:pPr>
    </w:lvl>
  </w:abstractNum>
  <w:abstractNum w:abstractNumId="1">
    <w:nsid w:val="FFFFFF7D"/>
    <w:multiLevelType w:val="singleLevel"/>
    <w:tmpl w:val="FFFFFF7D"/>
    <w:lvl w:ilvl="0" w:tentative="0">
      <w:start w:val="1"/>
      <w:numFmt w:val="decimal"/>
      <w:pStyle w:val="63"/>
      <w:lvlText w:val="%1."/>
      <w:lvlJc w:val="left"/>
      <w:pPr>
        <w:tabs>
          <w:tab w:val="left" w:pos="1620"/>
        </w:tabs>
        <w:ind w:left="1620" w:hanging="360"/>
      </w:pPr>
    </w:lvl>
  </w:abstractNum>
  <w:abstractNum w:abstractNumId="2">
    <w:nsid w:val="FFFFFF7E"/>
    <w:multiLevelType w:val="singleLevel"/>
    <w:tmpl w:val="FFFFFF7E"/>
    <w:lvl w:ilvl="0" w:tentative="0">
      <w:start w:val="1"/>
      <w:numFmt w:val="decimal"/>
      <w:pStyle w:val="49"/>
      <w:lvlText w:val="%1."/>
      <w:lvlJc w:val="left"/>
      <w:pPr>
        <w:tabs>
          <w:tab w:val="left" w:pos="1200"/>
        </w:tabs>
        <w:ind w:left="1200" w:hanging="360"/>
      </w:pPr>
    </w:lvl>
  </w:abstractNum>
  <w:abstractNum w:abstractNumId="3">
    <w:nsid w:val="FFFFFF7F"/>
    <w:multiLevelType w:val="singleLevel"/>
    <w:tmpl w:val="FFFFFF7F"/>
    <w:lvl w:ilvl="0" w:tentative="0">
      <w:start w:val="1"/>
      <w:numFmt w:val="decimal"/>
      <w:pStyle w:val="88"/>
      <w:lvlText w:val="%1."/>
      <w:lvlJc w:val="left"/>
      <w:pPr>
        <w:tabs>
          <w:tab w:val="left" w:pos="780"/>
        </w:tabs>
        <w:ind w:left="780" w:hanging="360"/>
      </w:pPr>
    </w:lvl>
  </w:abstractNum>
  <w:abstractNum w:abstractNumId="4">
    <w:nsid w:val="FFFFFF80"/>
    <w:multiLevelType w:val="singleLevel"/>
    <w:tmpl w:val="FFFFFF80"/>
    <w:lvl w:ilvl="0" w:tentative="0">
      <w:start w:val="1"/>
      <w:numFmt w:val="bullet"/>
      <w:pStyle w:val="77"/>
      <w:lvlText w:val=""/>
      <w:lvlJc w:val="left"/>
      <w:pPr>
        <w:tabs>
          <w:tab w:val="left" w:pos="2040"/>
        </w:tabs>
        <w:ind w:left="2040" w:hanging="360"/>
      </w:pPr>
      <w:rPr>
        <w:rFonts w:hint="default" w:ascii="Wingdings" w:hAnsi="Wingdings"/>
      </w:rPr>
    </w:lvl>
  </w:abstractNum>
  <w:abstractNum w:abstractNumId="5">
    <w:nsid w:val="FFFFFF81"/>
    <w:multiLevelType w:val="singleLevel"/>
    <w:tmpl w:val="FFFFFF81"/>
    <w:lvl w:ilvl="0" w:tentative="0">
      <w:start w:val="1"/>
      <w:numFmt w:val="bullet"/>
      <w:pStyle w:val="81"/>
      <w:lvlText w:val=""/>
      <w:lvlJc w:val="left"/>
      <w:pPr>
        <w:tabs>
          <w:tab w:val="left" w:pos="1620"/>
        </w:tabs>
        <w:ind w:left="1620" w:hanging="360"/>
      </w:pPr>
      <w:rPr>
        <w:rFonts w:hint="default" w:ascii="Wingdings" w:hAnsi="Wingdings"/>
      </w:rPr>
    </w:lvl>
  </w:abstractNum>
  <w:abstractNum w:abstractNumId="6">
    <w:nsid w:val="FFFFFF82"/>
    <w:multiLevelType w:val="singleLevel"/>
    <w:tmpl w:val="FFFFFF82"/>
    <w:lvl w:ilvl="0" w:tentative="0">
      <w:start w:val="1"/>
      <w:numFmt w:val="bullet"/>
      <w:pStyle w:val="84"/>
      <w:lvlText w:val=""/>
      <w:lvlJc w:val="left"/>
      <w:pPr>
        <w:tabs>
          <w:tab w:val="left" w:pos="1200"/>
        </w:tabs>
        <w:ind w:left="1200" w:hanging="360"/>
      </w:pPr>
      <w:rPr>
        <w:rFonts w:hint="default" w:ascii="Wingdings" w:hAnsi="Wingdings"/>
      </w:rPr>
    </w:lvl>
  </w:abstractNum>
  <w:abstractNum w:abstractNumId="7">
    <w:nsid w:val="FFFFFF83"/>
    <w:multiLevelType w:val="singleLevel"/>
    <w:tmpl w:val="FFFFFF83"/>
    <w:lvl w:ilvl="0" w:tentative="0">
      <w:start w:val="1"/>
      <w:numFmt w:val="bullet"/>
      <w:pStyle w:val="83"/>
      <w:lvlText w:val=""/>
      <w:lvlJc w:val="left"/>
      <w:pPr>
        <w:tabs>
          <w:tab w:val="left" w:pos="780"/>
        </w:tabs>
        <w:ind w:left="780" w:hanging="360"/>
      </w:pPr>
      <w:rPr>
        <w:rFonts w:hint="default" w:ascii="Wingdings" w:hAnsi="Wingdings"/>
      </w:rPr>
    </w:lvl>
  </w:abstractNum>
  <w:abstractNum w:abstractNumId="8">
    <w:nsid w:val="FFFFFF88"/>
    <w:multiLevelType w:val="singleLevel"/>
    <w:tmpl w:val="FFFFFF88"/>
    <w:lvl w:ilvl="0" w:tentative="0">
      <w:start w:val="1"/>
      <w:numFmt w:val="decimal"/>
      <w:pStyle w:val="87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9">
    <w:nsid w:val="FFFFFF89"/>
    <w:multiLevelType w:val="singleLevel"/>
    <w:tmpl w:val="FFFFFF89"/>
    <w:lvl w:ilvl="0" w:tentative="0">
      <w:start w:val="1"/>
      <w:numFmt w:val="bullet"/>
      <w:pStyle w:val="82"/>
      <w:lvlText w:val=""/>
      <w:lvlJc w:val="left"/>
      <w:pPr>
        <w:tabs>
          <w:tab w:val="left" w:pos="360"/>
        </w:tabs>
        <w:ind w:left="360" w:hanging="360"/>
      </w:pPr>
      <w:rPr>
        <w:rFonts w:hint="default" w:ascii="Wingdings" w:hAnsi="Wingdings"/>
      </w:rPr>
    </w:lvl>
  </w:abstractNum>
  <w:abstractNum w:abstractNumId="10">
    <w:nsid w:val="4F2EF4C0"/>
    <w:multiLevelType w:val="multilevel"/>
    <w:tmpl w:val="4F2EF4C0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00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20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40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60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80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00"/>
        </w:tabs>
        <w:ind w:left="6480" w:hanging="360"/>
      </w:pPr>
      <w:rPr>
        <w:sz w:val="24"/>
        <w:szCs w:val="24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9"/>
  </w:num>
  <w:num w:numId="7">
    <w:abstractNumId w:val="7"/>
  </w:num>
  <w:num w:numId="8">
    <w:abstractNumId w:val="6"/>
  </w:num>
  <w:num w:numId="9">
    <w:abstractNumId w:val="8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isplayBackgroundShape w:val="1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360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footnoteLayoutLikeWW8/>
    <w:forgetLastTabAlignment/>
    <w:adjustLineHeightInTable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F5707A"/>
    <w:rsid w:val="00050A31"/>
    <w:rsid w:val="000657E6"/>
    <w:rsid w:val="000716D2"/>
    <w:rsid w:val="00071AAB"/>
    <w:rsid w:val="00082D67"/>
    <w:rsid w:val="000A4F11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B7F6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3836"/>
    <w:rsid w:val="006649F0"/>
    <w:rsid w:val="006712FB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37A78"/>
    <w:rsid w:val="00A91424"/>
    <w:rsid w:val="00AA2C77"/>
    <w:rsid w:val="00AC3FB9"/>
    <w:rsid w:val="00AC702A"/>
    <w:rsid w:val="00AD226F"/>
    <w:rsid w:val="00B13A52"/>
    <w:rsid w:val="00B224CB"/>
    <w:rsid w:val="00B24CF4"/>
    <w:rsid w:val="00B26993"/>
    <w:rsid w:val="00B42EB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335B"/>
    <w:rsid w:val="00C776A4"/>
    <w:rsid w:val="00CA2C6C"/>
    <w:rsid w:val="00CC0600"/>
    <w:rsid w:val="00CC78AC"/>
    <w:rsid w:val="00CD5C4A"/>
    <w:rsid w:val="00CF7953"/>
    <w:rsid w:val="00D07232"/>
    <w:rsid w:val="00D10245"/>
    <w:rsid w:val="00D11E83"/>
    <w:rsid w:val="00D21BDD"/>
    <w:rsid w:val="00D37AAE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155445CE"/>
    <w:rsid w:val="3D2E204C"/>
    <w:rsid w:val="66F5707A"/>
    <w:rsid w:val="71327A78"/>
    <w:rsid w:val="7609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0" w:semiHidden="0" w:name="index 1"/>
    <w:lsdException w:qFormat="1" w:unhideWhenUsed="0" w:uiPriority="0" w:semiHidden="0" w:name="index 2"/>
    <w:lsdException w:qFormat="1" w:unhideWhenUsed="0" w:uiPriority="0" w:semiHidden="0" w:name="index 3"/>
    <w:lsdException w:qFormat="1" w:unhideWhenUsed="0" w:uiPriority="0" w:semiHidden="0" w:name="index 4"/>
    <w:lsdException w:unhideWhenUsed="0" w:uiPriority="0" w:semiHidden="0" w:name="index 5"/>
    <w:lsdException w:qFormat="1"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qFormat="1"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qFormat="1" w:unhideWhenUsed="0" w:uiPriority="0" w:semiHidden="0" w:name="toc 6"/>
    <w:lsdException w:unhideWhenUsed="0" w:uiPriority="0" w:semiHidden="0" w:name="toc 7"/>
    <w:lsdException w:qFormat="1"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qFormat="1"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qFormat="1" w:unhideWhenUsed="0" w:uiPriority="0" w:semiHidden="0" w:name="endnote reference"/>
    <w:lsdException w:qFormat="1"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qFormat="1" w:unhideWhenUsed="0" w:uiPriority="0" w:semiHidden="0" w:name="List Bullet"/>
    <w:lsdException w:qFormat="1" w:unhideWhenUsed="0" w:uiPriority="0" w:semiHidden="0" w:name="List Number"/>
    <w:lsdException w:qFormat="1"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qFormat="1" w:unhideWhenUsed="0" w:uiPriority="0" w:semiHidden="0" w:name="List 5"/>
    <w:lsdException w:qFormat="1" w:unhideWhenUsed="0" w:uiPriority="0" w:semiHidden="0" w:name="List Bullet 2"/>
    <w:lsdException w:qFormat="1" w:unhideWhenUsed="0" w:uiPriority="0" w:semiHidden="0" w:name="List Bullet 3"/>
    <w:lsdException w:unhideWhenUsed="0" w:uiPriority="0" w:semiHidden="0" w:name="List Bullet 4"/>
    <w:lsdException w:qFormat="1" w:unhideWhenUsed="0" w:uiPriority="0" w:semiHidden="0" w:name="List Bullet 5"/>
    <w:lsdException w:qFormat="1" w:unhideWhenUsed="0" w:uiPriority="0" w:semiHidden="0" w:name="List Number 2"/>
    <w:lsdException w:qFormat="1" w:unhideWhenUsed="0" w:uiPriority="0" w:semiHidden="0" w:name="List Number 3"/>
    <w:lsdException w:qFormat="1" w:unhideWhenUsed="0" w:uiPriority="0" w:semiHidden="0" w:name="List Number 4"/>
    <w:lsdException w:qFormat="1"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qFormat="1" w:unhideWhenUsed="0" w:uiPriority="0" w:semiHidden="0" w:name="List Continue"/>
    <w:lsdException w:qFormat="1" w:unhideWhenUsed="0" w:uiPriority="0" w:semiHidden="0" w:name="List Continue 2"/>
    <w:lsdException w:qFormat="1" w:unhideWhenUsed="0" w:uiPriority="0" w:semiHidden="0" w:name="List Continue 3"/>
    <w:lsdException w:qFormat="1" w:unhideWhenUsed="0" w:uiPriority="0" w:semiHidden="0" w:name="List Continue 4"/>
    <w:lsdException w:qFormat="1"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qFormat="1" w:unhideWhenUsed="0" w:uiPriority="0" w:semiHidden="0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qFormat="1"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qFormat="1" w:unhideWhenUsed="0" w:uiPriority="0" w:semiHidden="0" w:name="annotation subject"/>
    <w:lsdException w:unhideWhenUsed="0" w:uiPriority="0" w:semiHidden="0" w:name="Table Simple 1"/>
    <w:lsdException w:qFormat="1" w:unhideWhenUsed="0" w:uiPriority="0" w:semiHidden="0" w:name="Table Simple 2"/>
    <w:lsdException w:qFormat="1" w:unhideWhenUsed="0" w:uiPriority="0" w:semiHidden="0" w:name="Table Simple 3"/>
    <w:lsdException w:unhideWhenUsed="0" w:uiPriority="0" w:semiHidden="0" w:name="Table Classic 1"/>
    <w:lsdException w:qFormat="1" w:unhideWhenUsed="0" w:uiPriority="0" w:semiHidden="0" w:name="Table Classic 2"/>
    <w:lsdException w:qFormat="1"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qFormat="1" w:unhideWhenUsed="0" w:uiPriority="0" w:semiHidden="0" w:name="Table Colorful 3"/>
    <w:lsdException w:qFormat="1"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qFormat="1"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qFormat="1" w:unhideWhenUsed="0" w:uiPriority="0" w:semiHidden="0" w:name="Table Grid 3"/>
    <w:lsdException w:qFormat="1"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qFormat="1" w:unhideWhenUsed="0" w:uiPriority="0" w:semiHidden="0" w:name="Table Grid 7"/>
    <w:lsdException w:qFormat="1" w:unhideWhenUsed="0" w:uiPriority="0" w:semiHidden="0" w:name="Table Grid 8"/>
    <w:lsdException w:qFormat="1" w:unhideWhenUsed="0" w:uiPriority="0" w:semiHidden="0" w:name="Table List 1"/>
    <w:lsdException w:qFormat="1"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qFormat="1" w:unhideWhenUsed="0" w:uiPriority="0" w:semiHidden="0" w:name="Table List 6"/>
    <w:lsdException w:unhideWhenUsed="0" w:uiPriority="0" w:semiHidden="0" w:name="Table List 7"/>
    <w:lsdException w:qFormat="1"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qFormat="1"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qFormat="1" w:unhideWhenUsed="0" w:uiPriority="0" w:semiHidden="0" w:name="Table Web 1"/>
    <w:lsdException w:qFormat="1"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widowControl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widowControl/>
      <w:spacing w:before="240" w:after="60"/>
      <w:jc w:val="left"/>
      <w:outlineLvl w:val="1"/>
    </w:pPr>
    <w:rPr>
      <w:rFonts w:ascii="Arial" w:hAnsi="Arial" w:cs="Arial"/>
      <w:b/>
      <w:bCs/>
      <w:i/>
      <w:iCs/>
      <w:kern w:val="0"/>
      <w:sz w:val="28"/>
      <w:szCs w:val="28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widowControl/>
      <w:spacing w:before="240" w:after="60"/>
      <w:jc w:val="left"/>
      <w:outlineLvl w:val="2"/>
    </w:pPr>
    <w:rPr>
      <w:rFonts w:ascii="Arial" w:hAnsi="Arial" w:cs="Arial"/>
      <w:b/>
      <w:bCs/>
      <w:kern w:val="0"/>
      <w:sz w:val="26"/>
      <w:szCs w:val="26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widowControl/>
      <w:spacing w:before="240" w:after="60"/>
      <w:jc w:val="left"/>
      <w:outlineLvl w:val="3"/>
    </w:pPr>
    <w:rPr>
      <w:b/>
      <w:bCs/>
      <w:kern w:val="0"/>
      <w:sz w:val="28"/>
      <w:szCs w:val="28"/>
    </w:rPr>
  </w:style>
  <w:style w:type="paragraph" w:styleId="6">
    <w:name w:val="heading 5"/>
    <w:basedOn w:val="1"/>
    <w:next w:val="1"/>
    <w:semiHidden/>
    <w:unhideWhenUsed/>
    <w:qFormat/>
    <w:uiPriority w:val="0"/>
    <w:pPr>
      <w:widowControl/>
      <w:spacing w:before="240" w:after="60"/>
      <w:jc w:val="left"/>
      <w:outlineLvl w:val="4"/>
    </w:pPr>
    <w:rPr>
      <w:b/>
      <w:bCs/>
      <w:i/>
      <w:iCs/>
      <w:kern w:val="0"/>
      <w:sz w:val="26"/>
      <w:szCs w:val="26"/>
    </w:rPr>
  </w:style>
  <w:style w:type="paragraph" w:styleId="7">
    <w:name w:val="heading 6"/>
    <w:basedOn w:val="1"/>
    <w:next w:val="1"/>
    <w:semiHidden/>
    <w:unhideWhenUsed/>
    <w:qFormat/>
    <w:uiPriority w:val="0"/>
    <w:pPr>
      <w:widowControl/>
      <w:spacing w:before="240" w:after="60"/>
      <w:outlineLvl w:val="5"/>
    </w:pPr>
    <w:rPr>
      <w:b/>
      <w:bCs/>
      <w:kern w:val="0"/>
      <w:sz w:val="22"/>
      <w:szCs w:val="22"/>
    </w:rPr>
  </w:style>
  <w:style w:type="paragraph" w:styleId="8">
    <w:name w:val="heading 7"/>
    <w:basedOn w:val="1"/>
    <w:next w:val="1"/>
    <w:semiHidden/>
    <w:unhideWhenUsed/>
    <w:qFormat/>
    <w:uiPriority w:val="0"/>
    <w:pPr>
      <w:widowControl/>
      <w:spacing w:before="240" w:after="60"/>
      <w:outlineLvl w:val="6"/>
    </w:pPr>
    <w:rPr>
      <w:kern w:val="0"/>
      <w:sz w:val="24"/>
      <w:szCs w:val="24"/>
    </w:rPr>
  </w:style>
  <w:style w:type="paragraph" w:styleId="9">
    <w:name w:val="heading 8"/>
    <w:basedOn w:val="1"/>
    <w:next w:val="1"/>
    <w:semiHidden/>
    <w:unhideWhenUsed/>
    <w:qFormat/>
    <w:uiPriority w:val="0"/>
    <w:pPr>
      <w:widowControl/>
      <w:spacing w:before="240" w:after="60"/>
      <w:jc w:val="left"/>
      <w:outlineLvl w:val="7"/>
    </w:pPr>
    <w:rPr>
      <w:i/>
      <w:iCs/>
      <w:kern w:val="0"/>
      <w:sz w:val="24"/>
      <w:szCs w:val="24"/>
    </w:rPr>
  </w:style>
  <w:style w:type="paragraph" w:styleId="10">
    <w:name w:val="heading 9"/>
    <w:basedOn w:val="1"/>
    <w:next w:val="1"/>
    <w:semiHidden/>
    <w:unhideWhenUsed/>
    <w:qFormat/>
    <w:uiPriority w:val="0"/>
    <w:pPr>
      <w:widowControl/>
      <w:spacing w:before="240" w:after="60"/>
      <w:jc w:val="left"/>
      <w:outlineLvl w:val="8"/>
    </w:pPr>
    <w:rPr>
      <w:rFonts w:ascii="Arial" w:hAnsi="Arial" w:cs="Arial"/>
      <w:kern w:val="0"/>
      <w:sz w:val="22"/>
      <w:szCs w:val="22"/>
    </w:rPr>
  </w:style>
  <w:style w:type="character" w:default="1" w:styleId="11">
    <w:name w:val="Default Paragraph Font"/>
    <w:semiHidden/>
    <w:uiPriority w:val="0"/>
  </w:style>
  <w:style w:type="table" w:default="1" w:styleId="1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HTML Sample"/>
    <w:basedOn w:val="11"/>
    <w:uiPriority w:val="0"/>
    <w:rPr>
      <w:rFonts w:ascii="Courier New" w:hAnsi="Courier New" w:cs="Courier New"/>
    </w:rPr>
  </w:style>
  <w:style w:type="character" w:styleId="14">
    <w:name w:val="FollowedHyperlink"/>
    <w:basedOn w:val="11"/>
    <w:qFormat/>
    <w:uiPriority w:val="0"/>
    <w:rPr>
      <w:color w:val="800080"/>
      <w:u w:val="single"/>
    </w:rPr>
  </w:style>
  <w:style w:type="character" w:styleId="15">
    <w:name w:val="footnote reference"/>
    <w:basedOn w:val="11"/>
    <w:qFormat/>
    <w:uiPriority w:val="0"/>
    <w:rPr>
      <w:vertAlign w:val="superscript"/>
    </w:rPr>
  </w:style>
  <w:style w:type="character" w:styleId="16">
    <w:name w:val="annotation reference"/>
    <w:basedOn w:val="11"/>
    <w:qFormat/>
    <w:uiPriority w:val="0"/>
    <w:rPr>
      <w:sz w:val="21"/>
      <w:szCs w:val="21"/>
    </w:rPr>
  </w:style>
  <w:style w:type="character" w:styleId="17">
    <w:name w:val="endnote reference"/>
    <w:basedOn w:val="11"/>
    <w:qFormat/>
    <w:uiPriority w:val="0"/>
    <w:rPr>
      <w:vertAlign w:val="superscript"/>
    </w:rPr>
  </w:style>
  <w:style w:type="character" w:styleId="18">
    <w:name w:val="HTML Acronym"/>
    <w:basedOn w:val="11"/>
    <w:uiPriority w:val="0"/>
  </w:style>
  <w:style w:type="character" w:styleId="19">
    <w:name w:val="Emphasis"/>
    <w:basedOn w:val="11"/>
    <w:qFormat/>
    <w:uiPriority w:val="0"/>
    <w:rPr>
      <w:i/>
      <w:iCs/>
    </w:rPr>
  </w:style>
  <w:style w:type="character" w:styleId="20">
    <w:name w:val="Hyperlink"/>
    <w:basedOn w:val="11"/>
    <w:qFormat/>
    <w:uiPriority w:val="0"/>
    <w:rPr>
      <w:color w:val="0000FF"/>
      <w:u w:val="single"/>
    </w:rPr>
  </w:style>
  <w:style w:type="character" w:styleId="21">
    <w:name w:val="HTML Keyboard"/>
    <w:basedOn w:val="11"/>
    <w:qFormat/>
    <w:uiPriority w:val="0"/>
    <w:rPr>
      <w:rFonts w:ascii="Courier New" w:hAnsi="Courier New" w:cs="Courier New"/>
      <w:sz w:val="20"/>
      <w:szCs w:val="20"/>
    </w:rPr>
  </w:style>
  <w:style w:type="character" w:styleId="22">
    <w:name w:val="HTML Code"/>
    <w:basedOn w:val="11"/>
    <w:qFormat/>
    <w:uiPriority w:val="0"/>
    <w:rPr>
      <w:rFonts w:ascii="Courier New" w:hAnsi="Courier New" w:cs="Courier New"/>
      <w:sz w:val="20"/>
      <w:szCs w:val="20"/>
    </w:rPr>
  </w:style>
  <w:style w:type="character" w:styleId="23">
    <w:name w:val="page number"/>
    <w:basedOn w:val="11"/>
    <w:qFormat/>
    <w:uiPriority w:val="0"/>
  </w:style>
  <w:style w:type="character" w:styleId="24">
    <w:name w:val="line number"/>
    <w:basedOn w:val="11"/>
    <w:uiPriority w:val="0"/>
  </w:style>
  <w:style w:type="character" w:styleId="25">
    <w:name w:val="HTML Definition"/>
    <w:basedOn w:val="11"/>
    <w:uiPriority w:val="0"/>
    <w:rPr>
      <w:i/>
      <w:iCs/>
    </w:rPr>
  </w:style>
  <w:style w:type="character" w:styleId="26">
    <w:name w:val="HTML Variable"/>
    <w:basedOn w:val="11"/>
    <w:uiPriority w:val="0"/>
    <w:rPr>
      <w:i/>
      <w:iCs/>
    </w:rPr>
  </w:style>
  <w:style w:type="character" w:styleId="27">
    <w:name w:val="HTML Typewriter"/>
    <w:basedOn w:val="11"/>
    <w:uiPriority w:val="0"/>
    <w:rPr>
      <w:rFonts w:ascii="Courier New" w:hAnsi="Courier New" w:cs="Courier New"/>
      <w:sz w:val="20"/>
      <w:szCs w:val="20"/>
    </w:rPr>
  </w:style>
  <w:style w:type="character" w:styleId="28">
    <w:name w:val="Strong"/>
    <w:basedOn w:val="11"/>
    <w:qFormat/>
    <w:uiPriority w:val="0"/>
    <w:rPr>
      <w:b/>
      <w:bCs/>
    </w:rPr>
  </w:style>
  <w:style w:type="character" w:styleId="29">
    <w:name w:val="HTML Cite"/>
    <w:basedOn w:val="11"/>
    <w:qFormat/>
    <w:uiPriority w:val="0"/>
    <w:rPr>
      <w:i/>
      <w:iCs/>
    </w:rPr>
  </w:style>
  <w:style w:type="paragraph" w:styleId="30">
    <w:name w:val="Balloon Text"/>
    <w:basedOn w:val="1"/>
    <w:qFormat/>
    <w:uiPriority w:val="0"/>
    <w:rPr>
      <w:sz w:val="16"/>
      <w:szCs w:val="16"/>
    </w:rPr>
  </w:style>
  <w:style w:type="paragraph" w:styleId="31">
    <w:name w:val="List 5"/>
    <w:basedOn w:val="1"/>
    <w:qFormat/>
    <w:uiPriority w:val="0"/>
    <w:pPr>
      <w:ind w:left="1800" w:hanging="360"/>
    </w:pPr>
  </w:style>
  <w:style w:type="paragraph" w:styleId="32">
    <w:name w:val="List Continue"/>
    <w:basedOn w:val="1"/>
    <w:qFormat/>
    <w:uiPriority w:val="0"/>
    <w:pPr>
      <w:spacing w:after="120"/>
      <w:ind w:left="360"/>
    </w:pPr>
  </w:style>
  <w:style w:type="paragraph" w:styleId="33">
    <w:name w:val="Body Text 2"/>
    <w:basedOn w:val="1"/>
    <w:qFormat/>
    <w:uiPriority w:val="0"/>
    <w:pPr>
      <w:spacing w:after="120" w:line="480" w:lineRule="auto"/>
    </w:pPr>
  </w:style>
  <w:style w:type="paragraph" w:styleId="34">
    <w:name w:val="List Number 5"/>
    <w:basedOn w:val="1"/>
    <w:qFormat/>
    <w:uiPriority w:val="0"/>
    <w:pPr>
      <w:numPr>
        <w:ilvl w:val="0"/>
        <w:numId w:val="1"/>
      </w:numPr>
    </w:pPr>
  </w:style>
  <w:style w:type="paragraph" w:styleId="35">
    <w:name w:val="Closing"/>
    <w:basedOn w:val="1"/>
    <w:qFormat/>
    <w:uiPriority w:val="0"/>
    <w:pPr>
      <w:ind w:left="4320"/>
    </w:pPr>
  </w:style>
  <w:style w:type="paragraph" w:styleId="36">
    <w:name w:val="Normal Indent"/>
    <w:basedOn w:val="1"/>
    <w:qFormat/>
    <w:uiPriority w:val="0"/>
    <w:pPr>
      <w:ind w:left="708"/>
    </w:pPr>
  </w:style>
  <w:style w:type="paragraph" w:styleId="37">
    <w:name w:val="envelope return"/>
    <w:basedOn w:val="1"/>
    <w:qFormat/>
    <w:uiPriority w:val="0"/>
    <w:rPr>
      <w:rFonts w:ascii="Arial" w:hAnsi="Arial" w:cs="Arial"/>
      <w:sz w:val="20"/>
    </w:rPr>
  </w:style>
  <w:style w:type="paragraph" w:styleId="38">
    <w:name w:val="Plain Text"/>
    <w:basedOn w:val="1"/>
    <w:qFormat/>
    <w:uiPriority w:val="0"/>
    <w:rPr>
      <w:rFonts w:ascii="Courier New" w:hAnsi="Courier New" w:cs="Courier New"/>
      <w:sz w:val="20"/>
    </w:rPr>
  </w:style>
  <w:style w:type="paragraph" w:styleId="39">
    <w:name w:val="Body Text Indent 3"/>
    <w:basedOn w:val="1"/>
    <w:uiPriority w:val="0"/>
    <w:pPr>
      <w:spacing w:after="120"/>
      <w:ind w:left="360"/>
    </w:pPr>
    <w:rPr>
      <w:sz w:val="16"/>
      <w:szCs w:val="16"/>
    </w:rPr>
  </w:style>
  <w:style w:type="paragraph" w:styleId="40">
    <w:name w:val="endnote text"/>
    <w:basedOn w:val="1"/>
    <w:qFormat/>
    <w:uiPriority w:val="0"/>
    <w:pPr>
      <w:snapToGrid w:val="0"/>
      <w:jc w:val="left"/>
    </w:pPr>
  </w:style>
  <w:style w:type="paragraph" w:styleId="41">
    <w:name w:val="caption"/>
    <w:basedOn w:val="1"/>
    <w:next w:val="1"/>
    <w:semiHidden/>
    <w:unhideWhenUsed/>
    <w:qFormat/>
    <w:uiPriority w:val="0"/>
    <w:rPr>
      <w:rFonts w:ascii="Arial" w:hAnsi="Arial" w:eastAsia="SimHei" w:cs="Arial"/>
      <w:sz w:val="20"/>
    </w:rPr>
  </w:style>
  <w:style w:type="paragraph" w:styleId="42">
    <w:name w:val="annotation text"/>
    <w:basedOn w:val="1"/>
    <w:qFormat/>
    <w:uiPriority w:val="0"/>
    <w:pPr>
      <w:jc w:val="left"/>
    </w:pPr>
  </w:style>
  <w:style w:type="paragraph" w:styleId="43">
    <w:name w:val="index 1"/>
    <w:basedOn w:val="1"/>
    <w:next w:val="1"/>
    <w:qFormat/>
    <w:uiPriority w:val="0"/>
  </w:style>
  <w:style w:type="paragraph" w:styleId="44">
    <w:name w:val="annotation subject"/>
    <w:basedOn w:val="42"/>
    <w:next w:val="42"/>
    <w:qFormat/>
    <w:uiPriority w:val="0"/>
    <w:rPr>
      <w:b/>
      <w:bCs/>
    </w:rPr>
  </w:style>
  <w:style w:type="paragraph" w:styleId="45">
    <w:name w:val="Document Map"/>
    <w:basedOn w:val="1"/>
    <w:uiPriority w:val="0"/>
    <w:pPr>
      <w:shd w:val="clear" w:color="auto" w:fill="000080"/>
    </w:pPr>
  </w:style>
  <w:style w:type="paragraph" w:styleId="46">
    <w:name w:val="footnote text"/>
    <w:basedOn w:val="1"/>
    <w:qFormat/>
    <w:uiPriority w:val="0"/>
    <w:pPr>
      <w:snapToGrid w:val="0"/>
      <w:jc w:val="left"/>
    </w:pPr>
    <w:rPr>
      <w:sz w:val="18"/>
      <w:szCs w:val="18"/>
    </w:rPr>
  </w:style>
  <w:style w:type="paragraph" w:styleId="47">
    <w:name w:val="toc 8"/>
    <w:basedOn w:val="1"/>
    <w:next w:val="1"/>
    <w:qFormat/>
    <w:uiPriority w:val="0"/>
    <w:pPr>
      <w:ind w:left="2940" w:leftChars="1400"/>
    </w:pPr>
  </w:style>
  <w:style w:type="paragraph" w:styleId="48">
    <w:name w:val="index 2"/>
    <w:basedOn w:val="1"/>
    <w:next w:val="1"/>
    <w:qFormat/>
    <w:uiPriority w:val="0"/>
    <w:pPr>
      <w:ind w:left="200" w:leftChars="200"/>
    </w:pPr>
  </w:style>
  <w:style w:type="paragraph" w:styleId="49">
    <w:name w:val="List Number 3"/>
    <w:basedOn w:val="1"/>
    <w:qFormat/>
    <w:uiPriority w:val="0"/>
    <w:pPr>
      <w:numPr>
        <w:ilvl w:val="0"/>
        <w:numId w:val="2"/>
      </w:numPr>
    </w:pPr>
  </w:style>
  <w:style w:type="paragraph" w:styleId="50">
    <w:name w:val="HTML Address"/>
    <w:basedOn w:val="1"/>
    <w:qFormat/>
    <w:uiPriority w:val="0"/>
    <w:rPr>
      <w:i/>
      <w:iCs/>
    </w:rPr>
  </w:style>
  <w:style w:type="paragraph" w:styleId="51">
    <w:name w:val="index 7"/>
    <w:basedOn w:val="1"/>
    <w:next w:val="1"/>
    <w:uiPriority w:val="0"/>
    <w:pPr>
      <w:ind w:left="1200" w:leftChars="1200"/>
    </w:pPr>
  </w:style>
  <w:style w:type="paragraph" w:styleId="52">
    <w:name w:val="index 3"/>
    <w:basedOn w:val="1"/>
    <w:next w:val="1"/>
    <w:qFormat/>
    <w:uiPriority w:val="0"/>
    <w:pPr>
      <w:ind w:left="400" w:leftChars="400"/>
    </w:pPr>
  </w:style>
  <w:style w:type="paragraph" w:styleId="53">
    <w:name w:val="index 5"/>
    <w:basedOn w:val="1"/>
    <w:next w:val="1"/>
    <w:uiPriority w:val="0"/>
    <w:pPr>
      <w:ind w:left="800" w:leftChars="800"/>
    </w:pPr>
  </w:style>
  <w:style w:type="paragraph" w:styleId="54">
    <w:name w:val="index 4"/>
    <w:basedOn w:val="1"/>
    <w:next w:val="1"/>
    <w:qFormat/>
    <w:uiPriority w:val="0"/>
    <w:pPr>
      <w:ind w:left="600" w:leftChars="600"/>
    </w:pPr>
  </w:style>
  <w:style w:type="paragraph" w:styleId="55">
    <w:name w:val="header"/>
    <w:basedOn w:val="1"/>
    <w:qFormat/>
    <w:uiPriority w:val="0"/>
    <w:pPr>
      <w:tabs>
        <w:tab w:val="center" w:pos="4153"/>
        <w:tab w:val="right" w:pos="8306"/>
      </w:tabs>
    </w:pPr>
  </w:style>
  <w:style w:type="paragraph" w:styleId="56">
    <w:name w:val="toc 9"/>
    <w:basedOn w:val="1"/>
    <w:next w:val="1"/>
    <w:uiPriority w:val="0"/>
    <w:pPr>
      <w:ind w:left="3360" w:leftChars="1600"/>
    </w:pPr>
  </w:style>
  <w:style w:type="paragraph" w:styleId="57">
    <w:name w:val="toc 7"/>
    <w:basedOn w:val="1"/>
    <w:next w:val="1"/>
    <w:uiPriority w:val="0"/>
    <w:pPr>
      <w:ind w:left="2520" w:leftChars="1200"/>
    </w:pPr>
  </w:style>
  <w:style w:type="paragraph" w:styleId="58">
    <w:name w:val="index 6"/>
    <w:basedOn w:val="1"/>
    <w:next w:val="1"/>
    <w:qFormat/>
    <w:uiPriority w:val="0"/>
    <w:pPr>
      <w:ind w:left="1000" w:leftChars="1000"/>
    </w:pPr>
  </w:style>
  <w:style w:type="paragraph" w:styleId="59">
    <w:name w:val="envelope address"/>
    <w:basedOn w:val="1"/>
    <w:uiPriority w:val="0"/>
    <w:pPr>
      <w:framePr w:w="7920" w:h="1980" w:hRule="exact" w:hSpace="180" w:wrap="around" w:vAnchor="margin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60">
    <w:name w:val="index 8"/>
    <w:basedOn w:val="1"/>
    <w:next w:val="1"/>
    <w:uiPriority w:val="0"/>
    <w:pPr>
      <w:ind w:left="1400" w:leftChars="1400"/>
    </w:pPr>
  </w:style>
  <w:style w:type="paragraph" w:styleId="61">
    <w:name w:val="Body Text"/>
    <w:basedOn w:val="1"/>
    <w:uiPriority w:val="0"/>
    <w:pPr>
      <w:spacing w:after="120"/>
    </w:pPr>
  </w:style>
  <w:style w:type="paragraph" w:styleId="62">
    <w:name w:val="index 9"/>
    <w:basedOn w:val="1"/>
    <w:next w:val="1"/>
    <w:qFormat/>
    <w:uiPriority w:val="0"/>
    <w:pPr>
      <w:ind w:left="1600" w:leftChars="1600"/>
    </w:pPr>
  </w:style>
  <w:style w:type="paragraph" w:styleId="63">
    <w:name w:val="List Number 4"/>
    <w:basedOn w:val="1"/>
    <w:qFormat/>
    <w:uiPriority w:val="0"/>
    <w:pPr>
      <w:numPr>
        <w:ilvl w:val="0"/>
        <w:numId w:val="3"/>
      </w:numPr>
    </w:pPr>
  </w:style>
  <w:style w:type="paragraph" w:styleId="64">
    <w:name w:val="toa heading"/>
    <w:basedOn w:val="1"/>
    <w:next w:val="1"/>
    <w:uiPriority w:val="0"/>
    <w:pPr>
      <w:spacing w:before="120"/>
    </w:pPr>
    <w:rPr>
      <w:rFonts w:ascii="Arial" w:hAnsi="Arial" w:cs="Arial"/>
      <w:sz w:val="24"/>
      <w:szCs w:val="24"/>
    </w:rPr>
  </w:style>
  <w:style w:type="paragraph" w:styleId="65">
    <w:name w:val="index heading"/>
    <w:basedOn w:val="1"/>
    <w:next w:val="43"/>
    <w:qFormat/>
    <w:uiPriority w:val="0"/>
    <w:rPr>
      <w:rFonts w:ascii="Arial" w:hAnsi="Arial" w:cs="Arial"/>
      <w:b/>
      <w:bCs/>
    </w:rPr>
  </w:style>
  <w:style w:type="paragraph" w:styleId="66">
    <w:name w:val="toc 1"/>
    <w:basedOn w:val="1"/>
    <w:next w:val="1"/>
    <w:qFormat/>
    <w:uiPriority w:val="0"/>
  </w:style>
  <w:style w:type="paragraph" w:styleId="67">
    <w:name w:val="table of authorities"/>
    <w:basedOn w:val="1"/>
    <w:next w:val="1"/>
    <w:uiPriority w:val="0"/>
    <w:pPr>
      <w:ind w:left="420" w:leftChars="200"/>
    </w:pPr>
  </w:style>
  <w:style w:type="paragraph" w:styleId="68">
    <w:name w:val="macro"/>
    <w:uiPriority w:val="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 w:eastAsiaTheme="minorEastAsia"/>
      <w:kern w:val="2"/>
      <w:sz w:val="24"/>
      <w:szCs w:val="24"/>
      <w:lang w:val="en-US" w:eastAsia="zh-CN" w:bidi="ar-SA"/>
    </w:rPr>
  </w:style>
  <w:style w:type="paragraph" w:styleId="69">
    <w:name w:val="toc 6"/>
    <w:basedOn w:val="1"/>
    <w:next w:val="1"/>
    <w:qFormat/>
    <w:uiPriority w:val="0"/>
    <w:pPr>
      <w:ind w:left="2100" w:leftChars="1000"/>
    </w:pPr>
  </w:style>
  <w:style w:type="paragraph" w:styleId="70">
    <w:name w:val="table of figures"/>
    <w:basedOn w:val="1"/>
    <w:next w:val="1"/>
    <w:uiPriority w:val="0"/>
    <w:pPr>
      <w:ind w:leftChars="200" w:hanging="200" w:hangingChars="200"/>
    </w:pPr>
  </w:style>
  <w:style w:type="paragraph" w:styleId="71">
    <w:name w:val="toc 3"/>
    <w:basedOn w:val="1"/>
    <w:next w:val="1"/>
    <w:qFormat/>
    <w:uiPriority w:val="0"/>
    <w:pPr>
      <w:ind w:left="840" w:leftChars="400"/>
    </w:pPr>
  </w:style>
  <w:style w:type="paragraph" w:styleId="72">
    <w:name w:val="toc 2"/>
    <w:basedOn w:val="1"/>
    <w:next w:val="1"/>
    <w:qFormat/>
    <w:uiPriority w:val="0"/>
    <w:pPr>
      <w:ind w:left="420" w:leftChars="200"/>
    </w:pPr>
  </w:style>
  <w:style w:type="paragraph" w:styleId="73">
    <w:name w:val="toc 4"/>
    <w:basedOn w:val="1"/>
    <w:next w:val="1"/>
    <w:uiPriority w:val="0"/>
    <w:pPr>
      <w:ind w:left="1260" w:leftChars="600"/>
    </w:pPr>
  </w:style>
  <w:style w:type="paragraph" w:styleId="74">
    <w:name w:val="toc 5"/>
    <w:basedOn w:val="1"/>
    <w:next w:val="1"/>
    <w:uiPriority w:val="0"/>
    <w:pPr>
      <w:ind w:left="1680" w:leftChars="800"/>
    </w:pPr>
  </w:style>
  <w:style w:type="paragraph" w:styleId="75">
    <w:name w:val="Note Heading"/>
    <w:basedOn w:val="1"/>
    <w:next w:val="1"/>
    <w:qFormat/>
    <w:uiPriority w:val="0"/>
  </w:style>
  <w:style w:type="paragraph" w:styleId="76">
    <w:name w:val="Date"/>
    <w:basedOn w:val="1"/>
    <w:next w:val="1"/>
    <w:qFormat/>
    <w:uiPriority w:val="0"/>
  </w:style>
  <w:style w:type="paragraph" w:styleId="77">
    <w:name w:val="List Bullet 5"/>
    <w:basedOn w:val="1"/>
    <w:qFormat/>
    <w:uiPriority w:val="0"/>
    <w:pPr>
      <w:numPr>
        <w:ilvl w:val="0"/>
        <w:numId w:val="4"/>
      </w:numPr>
    </w:pPr>
  </w:style>
  <w:style w:type="paragraph" w:styleId="78">
    <w:name w:val="Body Text First Indent"/>
    <w:basedOn w:val="61"/>
    <w:qFormat/>
    <w:uiPriority w:val="0"/>
    <w:pPr>
      <w:ind w:firstLine="210"/>
    </w:pPr>
  </w:style>
  <w:style w:type="paragraph" w:styleId="79">
    <w:name w:val="Body Text First Indent 2"/>
    <w:basedOn w:val="80"/>
    <w:uiPriority w:val="0"/>
    <w:pPr>
      <w:ind w:firstLine="210"/>
    </w:pPr>
  </w:style>
  <w:style w:type="paragraph" w:styleId="80">
    <w:name w:val="Body Text Indent"/>
    <w:basedOn w:val="1"/>
    <w:qFormat/>
    <w:uiPriority w:val="0"/>
    <w:pPr>
      <w:spacing w:after="120"/>
      <w:ind w:left="360"/>
    </w:pPr>
  </w:style>
  <w:style w:type="paragraph" w:styleId="81">
    <w:name w:val="List Bullet 4"/>
    <w:basedOn w:val="1"/>
    <w:uiPriority w:val="0"/>
    <w:pPr>
      <w:numPr>
        <w:ilvl w:val="0"/>
        <w:numId w:val="5"/>
      </w:numPr>
    </w:pPr>
  </w:style>
  <w:style w:type="paragraph" w:styleId="82">
    <w:name w:val="List Bullet"/>
    <w:basedOn w:val="1"/>
    <w:qFormat/>
    <w:uiPriority w:val="0"/>
    <w:pPr>
      <w:numPr>
        <w:ilvl w:val="0"/>
        <w:numId w:val="6"/>
      </w:numPr>
    </w:pPr>
  </w:style>
  <w:style w:type="paragraph" w:styleId="83">
    <w:name w:val="List Bullet 2"/>
    <w:basedOn w:val="1"/>
    <w:qFormat/>
    <w:uiPriority w:val="0"/>
    <w:pPr>
      <w:numPr>
        <w:ilvl w:val="0"/>
        <w:numId w:val="7"/>
      </w:numPr>
    </w:pPr>
  </w:style>
  <w:style w:type="paragraph" w:styleId="84">
    <w:name w:val="List Bullet 3"/>
    <w:basedOn w:val="1"/>
    <w:qFormat/>
    <w:uiPriority w:val="0"/>
    <w:pPr>
      <w:numPr>
        <w:ilvl w:val="0"/>
        <w:numId w:val="8"/>
      </w:numPr>
    </w:pPr>
  </w:style>
  <w:style w:type="paragraph" w:styleId="85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86">
    <w:name w:val="footer"/>
    <w:basedOn w:val="1"/>
    <w:qFormat/>
    <w:uiPriority w:val="0"/>
    <w:pPr>
      <w:tabs>
        <w:tab w:val="center" w:pos="4153"/>
        <w:tab w:val="right" w:pos="8306"/>
      </w:tabs>
    </w:pPr>
  </w:style>
  <w:style w:type="paragraph" w:styleId="87">
    <w:name w:val="List Number"/>
    <w:basedOn w:val="1"/>
    <w:qFormat/>
    <w:uiPriority w:val="0"/>
    <w:pPr>
      <w:numPr>
        <w:ilvl w:val="0"/>
        <w:numId w:val="9"/>
      </w:numPr>
    </w:pPr>
  </w:style>
  <w:style w:type="paragraph" w:styleId="88">
    <w:name w:val="List Number 2"/>
    <w:basedOn w:val="1"/>
    <w:qFormat/>
    <w:uiPriority w:val="0"/>
    <w:pPr>
      <w:numPr>
        <w:ilvl w:val="0"/>
        <w:numId w:val="10"/>
      </w:numPr>
    </w:pPr>
  </w:style>
  <w:style w:type="paragraph" w:styleId="89">
    <w:name w:val="List"/>
    <w:basedOn w:val="1"/>
    <w:uiPriority w:val="0"/>
    <w:pPr>
      <w:ind w:left="360" w:hanging="360"/>
    </w:pPr>
  </w:style>
  <w:style w:type="paragraph" w:styleId="90">
    <w:name w:val="Normal (Web)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  <w:style w:type="paragraph" w:styleId="91">
    <w:name w:val="Body Text 3"/>
    <w:basedOn w:val="1"/>
    <w:qFormat/>
    <w:uiPriority w:val="0"/>
    <w:pPr>
      <w:spacing w:after="120"/>
    </w:pPr>
    <w:rPr>
      <w:sz w:val="16"/>
      <w:szCs w:val="16"/>
    </w:rPr>
  </w:style>
  <w:style w:type="paragraph" w:styleId="92">
    <w:name w:val="Body Text Indent 2"/>
    <w:basedOn w:val="1"/>
    <w:qFormat/>
    <w:uiPriority w:val="0"/>
    <w:pPr>
      <w:spacing w:after="120" w:line="480" w:lineRule="auto"/>
      <w:ind w:left="360"/>
    </w:pPr>
  </w:style>
  <w:style w:type="paragraph" w:styleId="93">
    <w:name w:val="Subtitle"/>
    <w:basedOn w:val="1"/>
    <w:qFormat/>
    <w:uiPriority w:val="0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94">
    <w:name w:val="Signature"/>
    <w:basedOn w:val="1"/>
    <w:uiPriority w:val="0"/>
    <w:pPr>
      <w:ind w:left="4320"/>
    </w:pPr>
  </w:style>
  <w:style w:type="paragraph" w:styleId="95">
    <w:name w:val="Salutation"/>
    <w:basedOn w:val="1"/>
    <w:next w:val="1"/>
    <w:uiPriority w:val="0"/>
  </w:style>
  <w:style w:type="paragraph" w:styleId="96">
    <w:name w:val="List Continue 2"/>
    <w:basedOn w:val="1"/>
    <w:qFormat/>
    <w:uiPriority w:val="0"/>
    <w:pPr>
      <w:spacing w:after="120"/>
      <w:ind w:left="720"/>
    </w:pPr>
  </w:style>
  <w:style w:type="paragraph" w:styleId="97">
    <w:name w:val="List Continue 3"/>
    <w:basedOn w:val="1"/>
    <w:qFormat/>
    <w:uiPriority w:val="0"/>
    <w:pPr>
      <w:spacing w:after="120"/>
      <w:ind w:left="1080"/>
    </w:pPr>
  </w:style>
  <w:style w:type="paragraph" w:styleId="98">
    <w:name w:val="List Continue 4"/>
    <w:basedOn w:val="1"/>
    <w:qFormat/>
    <w:uiPriority w:val="0"/>
    <w:pPr>
      <w:spacing w:after="120"/>
      <w:ind w:left="1440"/>
    </w:pPr>
  </w:style>
  <w:style w:type="paragraph" w:styleId="99">
    <w:name w:val="List Continue 5"/>
    <w:basedOn w:val="1"/>
    <w:qFormat/>
    <w:uiPriority w:val="0"/>
    <w:pPr>
      <w:spacing w:after="120"/>
      <w:ind w:left="1800"/>
    </w:pPr>
  </w:style>
  <w:style w:type="paragraph" w:styleId="100">
    <w:name w:val="List 2"/>
    <w:basedOn w:val="1"/>
    <w:qFormat/>
    <w:uiPriority w:val="0"/>
    <w:pPr>
      <w:ind w:left="720" w:hanging="360"/>
    </w:pPr>
  </w:style>
  <w:style w:type="paragraph" w:styleId="101">
    <w:name w:val="List 3"/>
    <w:basedOn w:val="1"/>
    <w:uiPriority w:val="0"/>
    <w:pPr>
      <w:ind w:left="1080" w:hanging="360"/>
    </w:pPr>
  </w:style>
  <w:style w:type="paragraph" w:styleId="102">
    <w:name w:val="List 4"/>
    <w:basedOn w:val="1"/>
    <w:uiPriority w:val="0"/>
    <w:pPr>
      <w:ind w:left="1440" w:hanging="360"/>
    </w:pPr>
  </w:style>
  <w:style w:type="paragraph" w:styleId="103">
    <w:name w:val="HTML Preformatted"/>
    <w:basedOn w:val="1"/>
    <w:uiPriority w:val="0"/>
    <w:rPr>
      <w:rFonts w:ascii="Courier New" w:hAnsi="Courier New" w:cs="Courier New"/>
      <w:sz w:val="20"/>
    </w:rPr>
  </w:style>
  <w:style w:type="paragraph" w:styleId="104">
    <w:name w:val="Block Text"/>
    <w:basedOn w:val="1"/>
    <w:uiPriority w:val="0"/>
    <w:pPr>
      <w:spacing w:after="120"/>
      <w:ind w:left="1440" w:right="1440"/>
    </w:pPr>
  </w:style>
  <w:style w:type="paragraph" w:styleId="105">
    <w:name w:val="Message Header"/>
    <w:basedOn w:val="1"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paragraph" w:styleId="106">
    <w:name w:val="E-mail Signature"/>
    <w:basedOn w:val="1"/>
    <w:uiPriority w:val="0"/>
  </w:style>
  <w:style w:type="table" w:styleId="107">
    <w:name w:val="Table Colorful 2"/>
    <w:basedOn w:val="12"/>
    <w:uiPriority w:val="0"/>
    <w:pPr>
      <w:widowControl w:val="0"/>
      <w:jc w:val="both"/>
    </w:p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08">
    <w:name w:val="Table Grid 2"/>
    <w:basedOn w:val="12"/>
    <w:uiPriority w:val="0"/>
    <w:pPr>
      <w:widowControl w:val="0"/>
      <w:jc w:val="both"/>
    </w:p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09">
    <w:name w:val="Table Subtle 1"/>
    <w:basedOn w:val="12"/>
    <w:uiPriority w:val="0"/>
    <w:pPr>
      <w:widowControl w:val="0"/>
      <w:jc w:val="both"/>
    </w:pPr>
    <w:tblPr>
      <w:tblStyleRowBandSize w:val="1"/>
    </w:tblPr>
    <w:tblStylePr w:type="firstRow">
      <w:tblPr/>
      <w:tcPr>
        <w:tcBorders>
          <w:top w:val="single" w:color="000000" w:sz="6" w:space="0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single" w:color="000000" w:sz="12" w:space="0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0">
    <w:name w:val="Table Theme"/>
    <w:basedOn w:val="1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11">
    <w:name w:val="Table Web 3"/>
    <w:basedOn w:val="12"/>
    <w:uiPriority w:val="0"/>
    <w:pPr>
      <w:widowControl w:val="0"/>
      <w:jc w:val="both"/>
    </w:p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2">
    <w:name w:val="Table Grid 6"/>
    <w:basedOn w:val="12"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table" w:styleId="113">
    <w:name w:val="Table Simple 1"/>
    <w:basedOn w:val="12"/>
    <w:uiPriority w:val="0"/>
    <w:pPr>
      <w:widowControl w:val="0"/>
      <w:jc w:val="both"/>
    </w:p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top w:val="nil"/>
          <w:left w:val="single" w:color="008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8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4">
    <w:name w:val="Table Grid 1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5">
    <w:name w:val="Table 3D effects 2"/>
    <w:basedOn w:val="12"/>
    <w:uiPriority w:val="0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808080" w:sz="6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single" w:color="FFFFFF" w:sz="6" w:space="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6">
    <w:name w:val="Table List 5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7">
    <w:name w:val="Table Classic 4"/>
    <w:basedOn w:val="12"/>
    <w:uiPriority w:val="0"/>
    <w:pPr>
      <w:widowControl w:val="0"/>
      <w:jc w:val="both"/>
    </w:p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8">
    <w:name w:val="Table Grid"/>
    <w:basedOn w:val="1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19">
    <w:name w:val="Table Classic 1"/>
    <w:basedOn w:val="12"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6" w:space="0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0">
    <w:name w:val="Table Grid 5"/>
    <w:basedOn w:val="12"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table" w:styleId="121">
    <w:name w:val="Table 3D effects 3"/>
    <w:basedOn w:val="12"/>
    <w:uiPriority w:val="0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808080" w:sz="6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single" w:color="FFFFFF" w:sz="6" w:space="0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2">
    <w:name w:val="Table Columns 3"/>
    <w:basedOn w:val="12"/>
    <w:uiPriority w:val="0"/>
    <w:pPr>
      <w:widowControl w:val="0"/>
      <w:jc w:val="both"/>
    </w:pPr>
    <w:rPr>
      <w:b/>
      <w:bCs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3">
    <w:name w:val="Table Columns 4"/>
    <w:basedOn w:val="12"/>
    <w:qFormat/>
    <w:uiPriority w:val="0"/>
    <w:pPr>
      <w:widowControl w:val="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124">
    <w:name w:val="Table Classic 3"/>
    <w:basedOn w:val="12"/>
    <w:qFormat/>
    <w:uiPriority w:val="0"/>
    <w:pPr>
      <w:widowControl w:val="0"/>
      <w:jc w:val="both"/>
    </w:pPr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5">
    <w:name w:val="Table Professional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126">
    <w:name w:val="Table Elegant"/>
    <w:basedOn w:val="12"/>
    <w:uiPriority w:val="0"/>
    <w:pPr>
      <w:widowControl w:val="0"/>
      <w:jc w:val="both"/>
    </w:p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7">
    <w:name w:val="Table Colorful 1"/>
    <w:basedOn w:val="12"/>
    <w:uiPriority w:val="0"/>
    <w:pPr>
      <w:widowControl w:val="0"/>
      <w:jc w:val="both"/>
    </w:pPr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8">
    <w:name w:val="Table List 3"/>
    <w:basedOn w:val="12"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9">
    <w:name w:val="Table Web 2"/>
    <w:basedOn w:val="12"/>
    <w:qFormat/>
    <w:uiPriority w:val="0"/>
    <w:pPr>
      <w:widowControl w:val="0"/>
      <w:jc w:val="both"/>
    </w:p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0">
    <w:name w:val="Table List 7"/>
    <w:basedOn w:val="12"/>
    <w:uiPriority w:val="0"/>
    <w:pPr>
      <w:widowControl w:val="0"/>
      <w:jc w:val="both"/>
    </w:pPr>
    <w:tblPr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top w:val="nil"/>
          <w:left w:val="single" w:color="008000" w:sz="12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FFFF00" w:fill="FFFFFF"/>
      </w:tcPr>
    </w:tblStylePr>
  </w:style>
  <w:style w:type="table" w:styleId="131">
    <w:name w:val="Table Contemporary"/>
    <w:basedOn w:val="12"/>
    <w:uiPriority w:val="0"/>
    <w:pPr>
      <w:widowControl w:val="0"/>
      <w:jc w:val="both"/>
    </w:pPr>
    <w:tblPr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</w:style>
  <w:style w:type="table" w:styleId="132">
    <w:name w:val="Table List 6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000000" w:fill="FFFFFF"/>
      </w:tcPr>
    </w:tblStylePr>
  </w:style>
  <w:style w:type="table" w:styleId="133">
    <w:name w:val="Table Grid 4"/>
    <w:basedOn w:val="12"/>
    <w:qFormat/>
    <w:uiPriority w:val="0"/>
    <w:pPr>
      <w:widowControl w:val="0"/>
      <w:jc w:val="both"/>
    </w:p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4">
    <w:name w:val="Table Columns 1"/>
    <w:basedOn w:val="12"/>
    <w:qFormat/>
    <w:uiPriority w:val="0"/>
    <w:pPr>
      <w:widowControl w:val="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top w:val="nil"/>
          <w:left w:val="double" w:color="000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5">
    <w:name w:val="Table List 8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50" w:color="FF0000" w:fill="FFFFFF"/>
      </w:tcPr>
    </w:tblStylePr>
  </w:style>
  <w:style w:type="table" w:styleId="136">
    <w:name w:val="Table Grid 3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7">
    <w:name w:val="Table Subtle 2"/>
    <w:basedOn w:val="12"/>
    <w:uiPriority w:val="0"/>
    <w:pPr>
      <w:widowControl w:val="0"/>
      <w:jc w:val="both"/>
    </w:pPr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top w:val="nil"/>
          <w:left w:val="nil"/>
          <w:bottom w:val="single" w:color="000000" w:sz="12" w:space="0"/>
          <w:right w:val="nil"/>
          <w:insideH w:val="nil"/>
          <w:insideV w:val="nil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8">
    <w:name w:val="Table List 4"/>
    <w:basedOn w:val="12"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808080" w:fill="FFFFFF"/>
      </w:tcPr>
    </w:tblStylePr>
  </w:style>
  <w:style w:type="table" w:styleId="139">
    <w:name w:val="Table List 1"/>
    <w:basedOn w:val="12"/>
    <w:qFormat/>
    <w:uiPriority w:val="0"/>
    <w:pPr>
      <w:widowControl w:val="0"/>
      <w:jc w:val="both"/>
    </w:pPr>
    <w:tblPr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0">
    <w:name w:val="Table Web 1"/>
    <w:basedOn w:val="12"/>
    <w:qFormat/>
    <w:uiPriority w:val="0"/>
    <w:pPr>
      <w:widowControl w:val="0"/>
      <w:jc w:val="both"/>
    </w:p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1">
    <w:name w:val="Table Colorful 3"/>
    <w:basedOn w:val="12"/>
    <w:qFormat/>
    <w:uiPriority w:val="0"/>
    <w:pPr>
      <w:widowControl w:val="0"/>
      <w:jc w:val="both"/>
    </w:p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top w:val="nil"/>
          <w:left w:val="nil"/>
          <w:bottom w:val="single" w:color="000000" w:sz="36" w:space="0"/>
          <w:right w:val="single" w:color="000000" w:sz="6" w:space="0"/>
          <w:insideH w:val="nil"/>
          <w:insideV w:val="nil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142">
    <w:name w:val="Table Columns 5"/>
    <w:basedOn w:val="12"/>
    <w:uiPriority w:val="0"/>
    <w:pPr>
      <w:widowControl w:val="0"/>
      <w:jc w:val="both"/>
    </w:pPr>
    <w:tblPr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top w:val="nil"/>
          <w:left w:val="single" w:color="80808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43">
    <w:name w:val="Table Classic 2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4">
    <w:name w:val="Table Grid 7"/>
    <w:basedOn w:val="12"/>
    <w:qFormat/>
    <w:uiPriority w:val="0"/>
    <w:pPr>
      <w:widowControl w:val="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table" w:styleId="145">
    <w:name w:val="Table 3D effects 1"/>
    <w:basedOn w:val="12"/>
    <w:uiPriority w:val="0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top w:val="nil"/>
          <w:left w:val="single" w:color="80808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FFFFFF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color="808080" w:sz="6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single" w:color="FFFFFF" w:sz="6" w:space="0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6">
    <w:name w:val="Table Columns 2"/>
    <w:basedOn w:val="12"/>
    <w:uiPriority w:val="0"/>
    <w:pPr>
      <w:widowControl w:val="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7">
    <w:name w:val="Table Simple 2"/>
    <w:basedOn w:val="12"/>
    <w:qFormat/>
    <w:uiPriority w:val="0"/>
    <w:pPr>
      <w:widowControl w:val="0"/>
      <w:jc w:val="both"/>
    </w:pPr>
    <w:tblPr/>
    <w:tblStylePr w:type="firstRow">
      <w:rPr>
        <w:b/>
        <w:bCs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single" w:color="000000" w:sz="6" w:space="0"/>
          <w:right w:val="nil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8">
    <w:name w:val="Table Simple 3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149">
    <w:name w:val="Table Grid 8"/>
    <w:basedOn w:val="12"/>
    <w:qFormat/>
    <w:uiPriority w:val="0"/>
    <w:pPr>
      <w:widowControl w:val="0"/>
      <w:jc w:val="both"/>
    </w:p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50">
    <w:name w:val="Table List 2"/>
    <w:basedOn w:val="12"/>
    <w:qFormat/>
    <w:uiPriority w:val="0"/>
    <w:pPr>
      <w:widowControl w:val="0"/>
      <w:jc w:val="both"/>
    </w:pPr>
    <w:tblPr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151">
    <w:name w:val="Стиль1"/>
    <w:basedOn w:val="1"/>
    <w:qFormat/>
    <w:uiPriority w:val="0"/>
    <w:pPr>
      <w:wordWrap w:val="0"/>
      <w:spacing w:line="240" w:lineRule="auto"/>
      <w:jc w:val="right"/>
    </w:pPr>
    <w:rPr>
      <w:rFonts w:ascii="Times New Roman" w:hAnsi="Times New Roman" w:cs="Times New Roman" w:eastAsiaTheme="minorEastAsia"/>
      <w:b/>
      <w:sz w:val="28"/>
      <w:szCs w:val="28"/>
      <w:lang w:val="ru-RU" w:eastAsia="en-US"/>
    </w:rPr>
  </w:style>
  <w:style w:type="paragraph" w:customStyle="1" w:styleId="152">
    <w:name w:val="Стиль2"/>
    <w:basedOn w:val="1"/>
    <w:qFormat/>
    <w:uiPriority w:val="0"/>
    <w:pPr>
      <w:wordWrap w:val="0"/>
      <w:spacing w:line="240" w:lineRule="auto"/>
      <w:jc w:val="both"/>
    </w:pPr>
    <w:rPr>
      <w:rFonts w:ascii="Times New Roman" w:hAnsi="Times New Roman" w:cs="Times New Roman" w:eastAsiaTheme="minorEastAsia"/>
      <w:b/>
      <w:sz w:val="28"/>
      <w:szCs w:val="28"/>
      <w:lang w:val="ru-RU" w:eastAsia="en-US"/>
    </w:rPr>
  </w:style>
  <w:style w:type="paragraph" w:customStyle="1" w:styleId="153">
    <w:name w:val="Стиль3"/>
    <w:basedOn w:val="1"/>
    <w:qFormat/>
    <w:uiPriority w:val="0"/>
    <w:pPr>
      <w:wordWrap w:val="0"/>
      <w:spacing w:line="240" w:lineRule="auto"/>
      <w:jc w:val="right"/>
    </w:pPr>
    <w:rPr>
      <w:rFonts w:ascii="Times New Roman" w:hAnsi="Times New Roman" w:cs="Times New Roman" w:eastAsiaTheme="minorEastAsia"/>
      <w:b/>
      <w:sz w:val="28"/>
      <w:szCs w:val="28"/>
      <w:lang w:val="ru-RU"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0" Type="http://schemas.openxmlformats.org/officeDocument/2006/relationships/fontTable" Target="fontTable.xml"/><Relationship Id="rId2" Type="http://schemas.openxmlformats.org/officeDocument/2006/relationships/settings" Target="settings.xml"/><Relationship Id="rId19" Type="http://schemas.openxmlformats.org/officeDocument/2006/relationships/numbering" Target="numbering.xml"/><Relationship Id="rId18" Type="http://schemas.openxmlformats.org/officeDocument/2006/relationships/customXml" Target="../customXml/item1.xml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Office_11.2.0.10382_F1E327BC-269C-435d-A152-05C5408002CA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2021-12-16T03:55:00Z</dcterms:created>
  <dc:creator>Наталья</dc:creator>
  <cp:lastModifiedBy>Наталья</cp:lastModifiedBy>
  <dcterms:modified xsi:type="dcterms:W3CDTF">2021-12-16T04:01:02Z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1049-11.2.0.10382</vt:lpwstr>
  </property>
  <property fmtid="{D5CDD505-2E9C-101B-9397-08002B2CF9AE}" pid="3" name="ICV">
    <vt:lpwstr>AD7BB846A2224008A58A7D6E5485391F</vt:lpwstr>
  </property>
</Properties>
</file>